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BE" w:rsidRPr="00435A19" w:rsidRDefault="006423BE" w:rsidP="006423BE">
      <w:pPr>
        <w:spacing w:line="0" w:lineRule="atLeast"/>
        <w:ind w:left="3680"/>
      </w:pPr>
      <w:r w:rsidRPr="00435A19">
        <w:t>Załącznik</w:t>
      </w:r>
      <w:r>
        <w:t xml:space="preserve"> nr 1 do Zarządzenia nr 11/2020 z dnia 20</w:t>
      </w:r>
      <w:r w:rsidRPr="00435A19">
        <w:t xml:space="preserve"> maja 2020 r.</w:t>
      </w:r>
    </w:p>
    <w:p w:rsidR="006423BE" w:rsidRPr="00435A19" w:rsidRDefault="006423BE" w:rsidP="006423BE">
      <w:pPr>
        <w:spacing w:line="0" w:lineRule="atLeast"/>
        <w:ind w:left="3680"/>
      </w:pPr>
      <w:r w:rsidRPr="00435A19">
        <w:t>Dyrektora Przedszkola w Piechcinie</w:t>
      </w:r>
    </w:p>
    <w:p w:rsidR="006423BE" w:rsidRPr="00435A19" w:rsidRDefault="006423BE" w:rsidP="006423BE">
      <w:pPr>
        <w:spacing w:line="200" w:lineRule="exact"/>
        <w:rPr>
          <w:rFonts w:ascii="Times New Roman" w:eastAsia="Times New Roman" w:hAnsi="Times New Roman" w:cs="Times New Roman"/>
        </w:rPr>
      </w:pPr>
    </w:p>
    <w:p w:rsidR="006423BE" w:rsidRPr="00435A19" w:rsidRDefault="006423BE" w:rsidP="006423BE">
      <w:pPr>
        <w:spacing w:line="200" w:lineRule="exact"/>
        <w:rPr>
          <w:rFonts w:ascii="Times New Roman" w:eastAsia="Times New Roman" w:hAnsi="Times New Roman" w:cs="Times New Roman"/>
        </w:rPr>
      </w:pPr>
    </w:p>
    <w:p w:rsidR="006423BE" w:rsidRPr="00435A19" w:rsidRDefault="006423BE" w:rsidP="006423BE">
      <w:pPr>
        <w:spacing w:line="200" w:lineRule="exact"/>
        <w:rPr>
          <w:rFonts w:ascii="Times New Roman" w:eastAsia="Times New Roman" w:hAnsi="Times New Roman" w:cs="Times New Roman"/>
        </w:rPr>
      </w:pPr>
    </w:p>
    <w:p w:rsidR="006423BE" w:rsidRDefault="006423BE" w:rsidP="006423BE">
      <w:pPr>
        <w:spacing w:line="200" w:lineRule="exact"/>
        <w:rPr>
          <w:rFonts w:ascii="Times New Roman" w:eastAsia="Times New Roman" w:hAnsi="Times New Roman" w:cs="Times New Roman"/>
        </w:rPr>
      </w:pPr>
    </w:p>
    <w:p w:rsidR="006423BE" w:rsidRDefault="006423BE" w:rsidP="006423BE">
      <w:pPr>
        <w:spacing w:line="200" w:lineRule="exact"/>
        <w:rPr>
          <w:rFonts w:ascii="Times New Roman" w:eastAsia="Times New Roman" w:hAnsi="Times New Roman" w:cs="Times New Roman"/>
        </w:rPr>
      </w:pPr>
    </w:p>
    <w:p w:rsidR="006423BE" w:rsidRDefault="006423BE" w:rsidP="006423BE">
      <w:pPr>
        <w:spacing w:line="200" w:lineRule="exact"/>
        <w:rPr>
          <w:rFonts w:ascii="Times New Roman" w:eastAsia="Times New Roman" w:hAnsi="Times New Roman" w:cs="Times New Roman"/>
        </w:rPr>
      </w:pPr>
    </w:p>
    <w:p w:rsidR="006423BE" w:rsidRDefault="006423BE" w:rsidP="006423BE">
      <w:pPr>
        <w:spacing w:line="200" w:lineRule="exact"/>
        <w:rPr>
          <w:rFonts w:ascii="Times New Roman" w:eastAsia="Times New Roman" w:hAnsi="Times New Roman" w:cs="Times New Roman"/>
        </w:rPr>
      </w:pPr>
    </w:p>
    <w:p w:rsidR="006423BE" w:rsidRDefault="006423BE" w:rsidP="006423BE">
      <w:pPr>
        <w:spacing w:line="200" w:lineRule="exact"/>
        <w:rPr>
          <w:rFonts w:ascii="Times New Roman" w:eastAsia="Times New Roman" w:hAnsi="Times New Roman" w:cs="Times New Roman"/>
        </w:rPr>
      </w:pPr>
    </w:p>
    <w:p w:rsidR="006423BE" w:rsidRDefault="006423BE" w:rsidP="006423BE">
      <w:pPr>
        <w:spacing w:line="200" w:lineRule="exact"/>
        <w:rPr>
          <w:rFonts w:ascii="Times New Roman" w:eastAsia="Times New Roman" w:hAnsi="Times New Roman" w:cs="Times New Roman"/>
        </w:rPr>
      </w:pPr>
    </w:p>
    <w:p w:rsidR="006423BE" w:rsidRDefault="006423BE" w:rsidP="006423BE">
      <w:pPr>
        <w:spacing w:line="200" w:lineRule="exact"/>
        <w:rPr>
          <w:rFonts w:ascii="Times New Roman" w:eastAsia="Times New Roman" w:hAnsi="Times New Roman" w:cs="Times New Roman"/>
        </w:rPr>
      </w:pPr>
    </w:p>
    <w:p w:rsidR="006423BE" w:rsidRDefault="006423BE" w:rsidP="006423BE">
      <w:pPr>
        <w:spacing w:line="200" w:lineRule="exact"/>
        <w:rPr>
          <w:rFonts w:ascii="Times New Roman" w:eastAsia="Times New Roman" w:hAnsi="Times New Roman" w:cs="Times New Roman"/>
        </w:rPr>
      </w:pPr>
    </w:p>
    <w:p w:rsidR="006423BE" w:rsidRDefault="006423BE" w:rsidP="006423BE">
      <w:pPr>
        <w:spacing w:line="200" w:lineRule="exact"/>
        <w:rPr>
          <w:rFonts w:ascii="Times New Roman" w:eastAsia="Times New Roman" w:hAnsi="Times New Roman" w:cs="Times New Roman"/>
        </w:rPr>
      </w:pPr>
    </w:p>
    <w:p w:rsidR="006423BE" w:rsidRDefault="006423BE" w:rsidP="006423BE">
      <w:pPr>
        <w:spacing w:line="200" w:lineRule="exact"/>
        <w:rPr>
          <w:rFonts w:ascii="Times New Roman" w:eastAsia="Times New Roman" w:hAnsi="Times New Roman" w:cs="Times New Roman"/>
        </w:rPr>
      </w:pPr>
    </w:p>
    <w:p w:rsidR="006423BE" w:rsidRDefault="006423BE" w:rsidP="006423BE">
      <w:pPr>
        <w:spacing w:line="200" w:lineRule="exact"/>
        <w:rPr>
          <w:rFonts w:ascii="Times New Roman" w:eastAsia="Times New Roman" w:hAnsi="Times New Roman" w:cs="Times New Roman"/>
        </w:rPr>
      </w:pPr>
    </w:p>
    <w:p w:rsidR="006423BE" w:rsidRDefault="006423BE" w:rsidP="006423BE">
      <w:pPr>
        <w:spacing w:line="200" w:lineRule="exact"/>
        <w:rPr>
          <w:rFonts w:ascii="Times New Roman" w:eastAsia="Times New Roman" w:hAnsi="Times New Roman" w:cs="Times New Roman"/>
        </w:rPr>
      </w:pPr>
    </w:p>
    <w:p w:rsidR="006423BE" w:rsidRDefault="006423BE" w:rsidP="006423BE">
      <w:pPr>
        <w:spacing w:line="259" w:lineRule="exact"/>
        <w:jc w:val="center"/>
        <w:rPr>
          <w:rFonts w:ascii="Times New Roman" w:eastAsia="Times New Roman" w:hAnsi="Times New Roman" w:cs="Times New Roman"/>
        </w:rPr>
      </w:pPr>
    </w:p>
    <w:p w:rsidR="006423BE" w:rsidRDefault="006423BE" w:rsidP="006423BE">
      <w:pPr>
        <w:spacing w:line="216" w:lineRule="auto"/>
        <w:ind w:left="60" w:right="80"/>
        <w:jc w:val="center"/>
      </w:pPr>
      <w:r>
        <w:rPr>
          <w:sz w:val="40"/>
        </w:rPr>
        <w:t>PROCEDURY BEZPIECZEŃSTWA NA TERENIE                         PLACÓWKI W OKRESIE PANDEMII COVID-19</w:t>
      </w:r>
    </w:p>
    <w:p w:rsidR="006423BE" w:rsidRDefault="006423BE" w:rsidP="006423BE">
      <w:pPr>
        <w:spacing w:line="3" w:lineRule="exact"/>
        <w:jc w:val="center"/>
        <w:rPr>
          <w:rFonts w:ascii="Times New Roman" w:eastAsia="Times New Roman" w:hAnsi="Times New Roman" w:cs="Times New Roman"/>
          <w:sz w:val="40"/>
        </w:rPr>
      </w:pPr>
    </w:p>
    <w:p w:rsidR="006423BE" w:rsidRDefault="006423BE" w:rsidP="006423BE">
      <w:pPr>
        <w:spacing w:line="0" w:lineRule="atLeast"/>
        <w:ind w:left="820"/>
        <w:jc w:val="center"/>
      </w:pPr>
      <w:r>
        <w:rPr>
          <w:sz w:val="40"/>
        </w:rPr>
        <w:t>W PRZEDSZKOLU W PIECHCINIE</w:t>
      </w:r>
    </w:p>
    <w:p w:rsidR="006423BE" w:rsidRDefault="006423BE" w:rsidP="006423BE">
      <w:pPr>
        <w:spacing w:line="20" w:lineRule="exact"/>
        <w:jc w:val="center"/>
        <w:rPr>
          <w:rFonts w:ascii="Times New Roman" w:eastAsia="Times New Roman" w:hAnsi="Times New Roman" w:cs="Times New Roman"/>
          <w:sz w:val="40"/>
        </w:rPr>
      </w:pPr>
      <w:r>
        <w:rPr>
          <w:noProof/>
          <w:lang w:eastAsia="pl-PL" w:bidi="ar-SA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1598930</wp:posOffset>
            </wp:positionH>
            <wp:positionV relativeFrom="paragraph">
              <wp:posOffset>315595</wp:posOffset>
            </wp:positionV>
            <wp:extent cx="2550160" cy="2089785"/>
            <wp:effectExtent l="0" t="0" r="2540" b="571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26" t="-29" r="-26" b="-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2089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23BE" w:rsidRDefault="006423BE" w:rsidP="006423BE">
      <w:pPr>
        <w:spacing w:line="200" w:lineRule="exact"/>
        <w:jc w:val="center"/>
        <w:rPr>
          <w:rFonts w:ascii="Times New Roman" w:eastAsia="Times New Roman" w:hAnsi="Times New Roman" w:cs="Times New Roman"/>
          <w:sz w:val="40"/>
        </w:rPr>
      </w:pPr>
    </w:p>
    <w:p w:rsidR="006423BE" w:rsidRDefault="006423BE" w:rsidP="006423BE">
      <w:pPr>
        <w:spacing w:line="200" w:lineRule="exact"/>
        <w:rPr>
          <w:rFonts w:ascii="Times New Roman" w:eastAsia="Times New Roman" w:hAnsi="Times New Roman" w:cs="Times New Roman"/>
        </w:rPr>
      </w:pPr>
    </w:p>
    <w:p w:rsidR="006423BE" w:rsidRDefault="006423BE" w:rsidP="006423BE">
      <w:pPr>
        <w:spacing w:line="200" w:lineRule="exact"/>
        <w:rPr>
          <w:rFonts w:ascii="Times New Roman" w:eastAsia="Times New Roman" w:hAnsi="Times New Roman" w:cs="Times New Roman"/>
        </w:rPr>
      </w:pPr>
    </w:p>
    <w:p w:rsidR="006423BE" w:rsidRDefault="006423BE" w:rsidP="006423BE">
      <w:pPr>
        <w:spacing w:line="200" w:lineRule="exact"/>
        <w:rPr>
          <w:rFonts w:ascii="Times New Roman" w:eastAsia="Times New Roman" w:hAnsi="Times New Roman" w:cs="Times New Roman"/>
        </w:rPr>
      </w:pPr>
    </w:p>
    <w:p w:rsidR="006423BE" w:rsidRDefault="006423BE" w:rsidP="006423BE">
      <w:pPr>
        <w:spacing w:line="200" w:lineRule="exact"/>
        <w:rPr>
          <w:rFonts w:ascii="Times New Roman" w:eastAsia="Times New Roman" w:hAnsi="Times New Roman" w:cs="Times New Roman"/>
        </w:rPr>
      </w:pPr>
    </w:p>
    <w:p w:rsidR="006423BE" w:rsidRDefault="006423BE" w:rsidP="006423BE">
      <w:pPr>
        <w:spacing w:line="200" w:lineRule="exact"/>
        <w:rPr>
          <w:rFonts w:ascii="Times New Roman" w:eastAsia="Times New Roman" w:hAnsi="Times New Roman" w:cs="Times New Roman"/>
        </w:rPr>
      </w:pPr>
    </w:p>
    <w:p w:rsidR="006423BE" w:rsidRDefault="006423BE" w:rsidP="006423BE">
      <w:pPr>
        <w:spacing w:line="200" w:lineRule="exact"/>
        <w:rPr>
          <w:rFonts w:ascii="Times New Roman" w:eastAsia="Times New Roman" w:hAnsi="Times New Roman" w:cs="Times New Roman"/>
        </w:rPr>
      </w:pPr>
    </w:p>
    <w:p w:rsidR="006423BE" w:rsidRDefault="006423BE" w:rsidP="006423BE">
      <w:pPr>
        <w:spacing w:line="200" w:lineRule="exact"/>
        <w:rPr>
          <w:rFonts w:ascii="Times New Roman" w:eastAsia="Times New Roman" w:hAnsi="Times New Roman" w:cs="Times New Roman"/>
        </w:rPr>
      </w:pPr>
    </w:p>
    <w:p w:rsidR="006423BE" w:rsidRDefault="006423BE" w:rsidP="006423BE">
      <w:pPr>
        <w:spacing w:line="200" w:lineRule="exact"/>
        <w:rPr>
          <w:rFonts w:ascii="Times New Roman" w:eastAsia="Times New Roman" w:hAnsi="Times New Roman" w:cs="Times New Roman"/>
        </w:rPr>
      </w:pPr>
    </w:p>
    <w:p w:rsidR="006423BE" w:rsidRDefault="006423BE" w:rsidP="006423BE">
      <w:pPr>
        <w:spacing w:line="200" w:lineRule="exact"/>
        <w:rPr>
          <w:rFonts w:ascii="Times New Roman" w:eastAsia="Times New Roman" w:hAnsi="Times New Roman" w:cs="Times New Roman"/>
        </w:rPr>
      </w:pPr>
    </w:p>
    <w:p w:rsidR="006423BE" w:rsidRDefault="006423BE" w:rsidP="006423BE">
      <w:pPr>
        <w:spacing w:line="200" w:lineRule="exact"/>
        <w:rPr>
          <w:rFonts w:ascii="Times New Roman" w:eastAsia="Times New Roman" w:hAnsi="Times New Roman" w:cs="Times New Roman"/>
        </w:rPr>
      </w:pPr>
    </w:p>
    <w:p w:rsidR="006423BE" w:rsidRDefault="006423BE" w:rsidP="006423BE">
      <w:pPr>
        <w:spacing w:line="200" w:lineRule="exact"/>
        <w:rPr>
          <w:rFonts w:ascii="Times New Roman" w:eastAsia="Times New Roman" w:hAnsi="Times New Roman" w:cs="Times New Roman"/>
        </w:rPr>
      </w:pPr>
    </w:p>
    <w:p w:rsidR="006423BE" w:rsidRDefault="006423BE" w:rsidP="006423BE">
      <w:pPr>
        <w:spacing w:line="200" w:lineRule="exact"/>
        <w:rPr>
          <w:rFonts w:ascii="Times New Roman" w:eastAsia="Times New Roman" w:hAnsi="Times New Roman" w:cs="Times New Roman"/>
        </w:rPr>
      </w:pPr>
    </w:p>
    <w:p w:rsidR="006423BE" w:rsidRDefault="006423BE" w:rsidP="006423BE">
      <w:pPr>
        <w:spacing w:line="200" w:lineRule="exact"/>
        <w:rPr>
          <w:rFonts w:ascii="Times New Roman" w:eastAsia="Times New Roman" w:hAnsi="Times New Roman" w:cs="Times New Roman"/>
        </w:rPr>
      </w:pPr>
    </w:p>
    <w:p w:rsidR="006423BE" w:rsidRDefault="006423BE" w:rsidP="006423BE">
      <w:pPr>
        <w:spacing w:line="200" w:lineRule="exact"/>
        <w:rPr>
          <w:rFonts w:ascii="Times New Roman" w:eastAsia="Times New Roman" w:hAnsi="Times New Roman" w:cs="Times New Roman"/>
        </w:rPr>
      </w:pPr>
    </w:p>
    <w:p w:rsidR="006423BE" w:rsidRDefault="006423BE" w:rsidP="006423BE">
      <w:pPr>
        <w:spacing w:line="200" w:lineRule="exact"/>
        <w:rPr>
          <w:rFonts w:ascii="Times New Roman" w:eastAsia="Times New Roman" w:hAnsi="Times New Roman" w:cs="Times New Roman"/>
        </w:rPr>
      </w:pPr>
    </w:p>
    <w:p w:rsidR="006423BE" w:rsidRDefault="006423BE" w:rsidP="006423BE">
      <w:pPr>
        <w:spacing w:line="200" w:lineRule="exact"/>
        <w:rPr>
          <w:rFonts w:ascii="Times New Roman" w:eastAsia="Times New Roman" w:hAnsi="Times New Roman" w:cs="Times New Roman"/>
        </w:rPr>
      </w:pPr>
    </w:p>
    <w:p w:rsidR="006423BE" w:rsidRDefault="006423BE" w:rsidP="006423BE">
      <w:pPr>
        <w:spacing w:line="200" w:lineRule="exact"/>
        <w:rPr>
          <w:rFonts w:ascii="Times New Roman" w:eastAsia="Times New Roman" w:hAnsi="Times New Roman" w:cs="Times New Roman"/>
        </w:rPr>
      </w:pPr>
    </w:p>
    <w:p w:rsidR="006423BE" w:rsidRDefault="006423BE" w:rsidP="006423BE">
      <w:pPr>
        <w:spacing w:line="200" w:lineRule="exact"/>
        <w:rPr>
          <w:rFonts w:ascii="Times New Roman" w:eastAsia="Times New Roman" w:hAnsi="Times New Roman" w:cs="Times New Roman"/>
        </w:rPr>
      </w:pPr>
    </w:p>
    <w:p w:rsidR="006423BE" w:rsidRDefault="006423BE" w:rsidP="006423BE">
      <w:pPr>
        <w:spacing w:line="200" w:lineRule="exact"/>
        <w:rPr>
          <w:rFonts w:ascii="Times New Roman" w:eastAsia="Times New Roman" w:hAnsi="Times New Roman" w:cs="Times New Roman"/>
        </w:rPr>
      </w:pPr>
    </w:p>
    <w:p w:rsidR="006423BE" w:rsidRDefault="006423BE" w:rsidP="006423BE">
      <w:pPr>
        <w:spacing w:line="200" w:lineRule="exact"/>
        <w:rPr>
          <w:rFonts w:ascii="Times New Roman" w:eastAsia="Times New Roman" w:hAnsi="Times New Roman" w:cs="Times New Roman"/>
        </w:rPr>
      </w:pPr>
    </w:p>
    <w:p w:rsidR="006423BE" w:rsidRDefault="006423BE" w:rsidP="006423BE">
      <w:pPr>
        <w:spacing w:line="200" w:lineRule="exact"/>
        <w:rPr>
          <w:rFonts w:ascii="Times New Roman" w:eastAsia="Times New Roman" w:hAnsi="Times New Roman" w:cs="Times New Roman"/>
        </w:rPr>
      </w:pPr>
    </w:p>
    <w:p w:rsidR="006423BE" w:rsidRDefault="006423BE" w:rsidP="006423BE">
      <w:pPr>
        <w:spacing w:line="200" w:lineRule="exact"/>
        <w:rPr>
          <w:rFonts w:ascii="Times New Roman" w:eastAsia="Times New Roman" w:hAnsi="Times New Roman" w:cs="Times New Roman"/>
        </w:rPr>
      </w:pPr>
    </w:p>
    <w:p w:rsidR="006423BE" w:rsidRDefault="006423BE" w:rsidP="006423BE">
      <w:pPr>
        <w:spacing w:line="200" w:lineRule="exact"/>
        <w:rPr>
          <w:rFonts w:ascii="Times New Roman" w:eastAsia="Times New Roman" w:hAnsi="Times New Roman" w:cs="Times New Roman"/>
        </w:rPr>
      </w:pPr>
    </w:p>
    <w:p w:rsidR="006423BE" w:rsidRDefault="006423BE" w:rsidP="006423BE">
      <w:pPr>
        <w:spacing w:line="200" w:lineRule="exact"/>
        <w:rPr>
          <w:rFonts w:ascii="Times New Roman" w:eastAsia="Times New Roman" w:hAnsi="Times New Roman" w:cs="Times New Roman"/>
        </w:rPr>
      </w:pPr>
    </w:p>
    <w:p w:rsidR="006423BE" w:rsidRDefault="006423BE" w:rsidP="006423BE">
      <w:pPr>
        <w:spacing w:line="200" w:lineRule="exact"/>
        <w:rPr>
          <w:rFonts w:ascii="Times New Roman" w:eastAsia="Times New Roman" w:hAnsi="Times New Roman" w:cs="Times New Roman"/>
        </w:rPr>
      </w:pPr>
    </w:p>
    <w:p w:rsidR="006423BE" w:rsidRDefault="006423BE" w:rsidP="006423BE">
      <w:pPr>
        <w:spacing w:line="200" w:lineRule="exact"/>
        <w:rPr>
          <w:rFonts w:ascii="Times New Roman" w:eastAsia="Times New Roman" w:hAnsi="Times New Roman" w:cs="Times New Roman"/>
        </w:rPr>
      </w:pPr>
    </w:p>
    <w:p w:rsidR="006423BE" w:rsidRDefault="006423BE" w:rsidP="006423BE">
      <w:pPr>
        <w:spacing w:line="200" w:lineRule="exact"/>
        <w:rPr>
          <w:rFonts w:ascii="Times New Roman" w:eastAsia="Times New Roman" w:hAnsi="Times New Roman" w:cs="Times New Roman"/>
        </w:rPr>
      </w:pPr>
    </w:p>
    <w:p w:rsidR="006423BE" w:rsidRDefault="006423BE" w:rsidP="006423BE">
      <w:pPr>
        <w:spacing w:line="200" w:lineRule="exact"/>
        <w:rPr>
          <w:rFonts w:ascii="Times New Roman" w:eastAsia="Times New Roman" w:hAnsi="Times New Roman" w:cs="Times New Roman"/>
        </w:rPr>
      </w:pPr>
    </w:p>
    <w:p w:rsidR="006423BE" w:rsidRDefault="006423BE" w:rsidP="006423BE">
      <w:pPr>
        <w:spacing w:line="200" w:lineRule="exact"/>
        <w:rPr>
          <w:rFonts w:ascii="Times New Roman" w:eastAsia="Times New Roman" w:hAnsi="Times New Roman" w:cs="Times New Roman"/>
        </w:rPr>
      </w:pPr>
    </w:p>
    <w:p w:rsidR="006423BE" w:rsidRDefault="006423BE" w:rsidP="006423BE">
      <w:pPr>
        <w:spacing w:line="200" w:lineRule="exact"/>
        <w:rPr>
          <w:rFonts w:ascii="Times New Roman" w:eastAsia="Times New Roman" w:hAnsi="Times New Roman" w:cs="Times New Roman"/>
        </w:rPr>
      </w:pPr>
    </w:p>
    <w:p w:rsidR="006423BE" w:rsidRDefault="006423BE" w:rsidP="006423BE">
      <w:pPr>
        <w:spacing w:line="200" w:lineRule="exact"/>
        <w:rPr>
          <w:rFonts w:ascii="Times New Roman" w:eastAsia="Times New Roman" w:hAnsi="Times New Roman" w:cs="Times New Roman"/>
        </w:rPr>
      </w:pPr>
    </w:p>
    <w:p w:rsidR="006423BE" w:rsidRDefault="006423BE" w:rsidP="006423BE">
      <w:pPr>
        <w:spacing w:line="200" w:lineRule="exact"/>
        <w:rPr>
          <w:rFonts w:ascii="Times New Roman" w:eastAsia="Times New Roman" w:hAnsi="Times New Roman" w:cs="Times New Roman"/>
        </w:rPr>
      </w:pPr>
    </w:p>
    <w:p w:rsidR="006423BE" w:rsidRDefault="006423BE" w:rsidP="006423BE">
      <w:pPr>
        <w:spacing w:line="200" w:lineRule="exact"/>
        <w:rPr>
          <w:rFonts w:ascii="Times New Roman" w:eastAsia="Times New Roman" w:hAnsi="Times New Roman" w:cs="Times New Roman"/>
        </w:rPr>
      </w:pPr>
    </w:p>
    <w:p w:rsidR="006423BE" w:rsidRDefault="006423BE" w:rsidP="006423BE">
      <w:pPr>
        <w:spacing w:line="200" w:lineRule="exact"/>
        <w:rPr>
          <w:rFonts w:ascii="Times New Roman" w:eastAsia="Times New Roman" w:hAnsi="Times New Roman" w:cs="Times New Roman"/>
        </w:rPr>
      </w:pPr>
    </w:p>
    <w:p w:rsidR="006423BE" w:rsidRDefault="006423BE" w:rsidP="006423BE">
      <w:pPr>
        <w:spacing w:line="200" w:lineRule="exact"/>
        <w:rPr>
          <w:rFonts w:ascii="Times New Roman" w:eastAsia="Times New Roman" w:hAnsi="Times New Roman" w:cs="Times New Roman"/>
        </w:rPr>
      </w:pPr>
    </w:p>
    <w:p w:rsidR="006423BE" w:rsidRDefault="006423BE" w:rsidP="006423BE">
      <w:pPr>
        <w:spacing w:line="200" w:lineRule="exact"/>
        <w:rPr>
          <w:rFonts w:ascii="Times New Roman" w:eastAsia="Times New Roman" w:hAnsi="Times New Roman" w:cs="Times New Roman"/>
        </w:rPr>
      </w:pPr>
    </w:p>
    <w:p w:rsidR="006423BE" w:rsidRDefault="006423BE" w:rsidP="006423BE">
      <w:pPr>
        <w:spacing w:line="200" w:lineRule="exact"/>
        <w:rPr>
          <w:rFonts w:ascii="Times New Roman" w:eastAsia="Times New Roman" w:hAnsi="Times New Roman" w:cs="Times New Roman"/>
        </w:rPr>
      </w:pPr>
    </w:p>
    <w:p w:rsidR="006423BE" w:rsidRDefault="006423BE" w:rsidP="006423BE">
      <w:pPr>
        <w:spacing w:line="200" w:lineRule="exact"/>
        <w:rPr>
          <w:rFonts w:ascii="Times New Roman" w:eastAsia="Times New Roman" w:hAnsi="Times New Roman" w:cs="Times New Roman"/>
        </w:rPr>
      </w:pPr>
    </w:p>
    <w:p w:rsidR="006423BE" w:rsidRDefault="006423BE" w:rsidP="006423BE">
      <w:pPr>
        <w:spacing w:line="200" w:lineRule="exact"/>
        <w:rPr>
          <w:rFonts w:ascii="Times New Roman" w:eastAsia="Times New Roman" w:hAnsi="Times New Roman" w:cs="Times New Roman"/>
        </w:rPr>
      </w:pPr>
    </w:p>
    <w:p w:rsidR="006423BE" w:rsidRDefault="006423BE" w:rsidP="006423BE">
      <w:pPr>
        <w:spacing w:line="200" w:lineRule="exact"/>
        <w:rPr>
          <w:rFonts w:ascii="Times New Roman" w:eastAsia="Times New Roman" w:hAnsi="Times New Roman" w:cs="Times New Roman"/>
        </w:rPr>
      </w:pPr>
    </w:p>
    <w:p w:rsidR="006423BE" w:rsidRDefault="006423BE" w:rsidP="006423BE">
      <w:pPr>
        <w:spacing w:line="200" w:lineRule="exact"/>
        <w:rPr>
          <w:rFonts w:ascii="Times New Roman" w:eastAsia="Times New Roman" w:hAnsi="Times New Roman" w:cs="Times New Roman"/>
        </w:rPr>
      </w:pPr>
    </w:p>
    <w:p w:rsidR="006423BE" w:rsidRPr="00E10257" w:rsidRDefault="006423BE" w:rsidP="006423BE">
      <w:pPr>
        <w:spacing w:line="211" w:lineRule="exact"/>
        <w:rPr>
          <w:rFonts w:ascii="Times New Roman" w:eastAsia="Times New Roman" w:hAnsi="Times New Roman" w:cs="Times New Roman"/>
          <w:b/>
        </w:rPr>
      </w:pPr>
    </w:p>
    <w:p w:rsidR="006423BE" w:rsidRDefault="006423BE" w:rsidP="006423BE">
      <w:pPr>
        <w:spacing w:line="0" w:lineRule="atLeast"/>
        <w:ind w:right="-39"/>
        <w:jc w:val="center"/>
        <w:rPr>
          <w:b/>
          <w:sz w:val="22"/>
        </w:rPr>
      </w:pPr>
      <w:r w:rsidRPr="00E10257">
        <w:rPr>
          <w:b/>
          <w:sz w:val="22"/>
        </w:rPr>
        <w:t>20</w:t>
      </w:r>
      <w:r>
        <w:rPr>
          <w:b/>
          <w:sz w:val="22"/>
        </w:rPr>
        <w:t xml:space="preserve"> maj 2020r</w:t>
      </w:r>
    </w:p>
    <w:p w:rsidR="006423BE" w:rsidRDefault="006423BE" w:rsidP="006423BE">
      <w:pPr>
        <w:spacing w:line="0" w:lineRule="atLeast"/>
        <w:ind w:right="-39"/>
        <w:jc w:val="center"/>
        <w:rPr>
          <w:b/>
          <w:sz w:val="22"/>
        </w:rPr>
      </w:pPr>
    </w:p>
    <w:p w:rsidR="006423BE" w:rsidRDefault="006423BE" w:rsidP="006423BE">
      <w:pPr>
        <w:spacing w:line="0" w:lineRule="atLeast"/>
        <w:ind w:right="-39"/>
        <w:jc w:val="center"/>
        <w:rPr>
          <w:b/>
          <w:sz w:val="22"/>
        </w:rPr>
      </w:pPr>
    </w:p>
    <w:p w:rsidR="006423BE" w:rsidRDefault="006423BE" w:rsidP="006423BE">
      <w:pPr>
        <w:spacing w:line="0" w:lineRule="atLeast"/>
        <w:ind w:right="-39"/>
        <w:jc w:val="center"/>
        <w:rPr>
          <w:b/>
          <w:sz w:val="22"/>
        </w:rPr>
      </w:pPr>
    </w:p>
    <w:p w:rsidR="006423BE" w:rsidRDefault="006423BE" w:rsidP="006423BE">
      <w:pPr>
        <w:spacing w:line="0" w:lineRule="atLeast"/>
        <w:ind w:right="-39"/>
        <w:jc w:val="center"/>
        <w:rPr>
          <w:b/>
          <w:sz w:val="22"/>
        </w:rPr>
      </w:pPr>
    </w:p>
    <w:p w:rsidR="006423BE" w:rsidRDefault="006423BE" w:rsidP="006423BE">
      <w:pPr>
        <w:spacing w:line="0" w:lineRule="atLeast"/>
        <w:ind w:right="-39"/>
        <w:jc w:val="center"/>
        <w:rPr>
          <w:b/>
          <w:sz w:val="22"/>
        </w:rPr>
      </w:pPr>
    </w:p>
    <w:p w:rsidR="006423BE" w:rsidRDefault="006423BE" w:rsidP="006423BE">
      <w:pPr>
        <w:spacing w:line="0" w:lineRule="atLeast"/>
        <w:ind w:right="-39"/>
        <w:jc w:val="center"/>
        <w:rPr>
          <w:b/>
          <w:sz w:val="22"/>
        </w:rPr>
      </w:pPr>
    </w:p>
    <w:p w:rsidR="006423BE" w:rsidRDefault="006423BE" w:rsidP="006423BE">
      <w:pPr>
        <w:spacing w:line="0" w:lineRule="atLeast"/>
        <w:ind w:right="-39"/>
        <w:jc w:val="center"/>
        <w:rPr>
          <w:b/>
          <w:sz w:val="22"/>
        </w:rPr>
      </w:pPr>
    </w:p>
    <w:p w:rsidR="006423BE" w:rsidRDefault="006423BE" w:rsidP="006423BE">
      <w:pPr>
        <w:spacing w:line="0" w:lineRule="atLeast"/>
        <w:ind w:right="-39"/>
        <w:jc w:val="center"/>
        <w:rPr>
          <w:b/>
          <w:sz w:val="22"/>
        </w:rPr>
      </w:pPr>
    </w:p>
    <w:p w:rsidR="006423BE" w:rsidRDefault="006423BE" w:rsidP="006423BE">
      <w:pPr>
        <w:spacing w:line="0" w:lineRule="atLeast"/>
        <w:ind w:right="-39"/>
        <w:jc w:val="center"/>
        <w:rPr>
          <w:b/>
          <w:sz w:val="22"/>
        </w:rPr>
      </w:pPr>
    </w:p>
    <w:p w:rsidR="006423BE" w:rsidRPr="00FA0022" w:rsidRDefault="006423BE" w:rsidP="006423BE">
      <w:pPr>
        <w:numPr>
          <w:ilvl w:val="1"/>
          <w:numId w:val="1"/>
        </w:numPr>
        <w:tabs>
          <w:tab w:val="clear" w:pos="5400"/>
          <w:tab w:val="num" w:pos="0"/>
          <w:tab w:val="left" w:pos="4564"/>
        </w:tabs>
        <w:spacing w:line="0" w:lineRule="atLeast"/>
        <w:ind w:left="4564" w:hanging="176"/>
      </w:pPr>
      <w:r>
        <w:rPr>
          <w:b/>
          <w:sz w:val="24"/>
        </w:rPr>
        <w:t>4</w:t>
      </w:r>
    </w:p>
    <w:p w:rsidR="006423BE" w:rsidRDefault="006423BE" w:rsidP="006423BE">
      <w:pPr>
        <w:tabs>
          <w:tab w:val="left" w:pos="4564"/>
        </w:tabs>
        <w:spacing w:line="0" w:lineRule="atLeast"/>
        <w:ind w:left="4564"/>
      </w:pPr>
    </w:p>
    <w:p w:rsidR="006423BE" w:rsidRDefault="006423BE" w:rsidP="006423BE">
      <w:pPr>
        <w:spacing w:line="43" w:lineRule="exact"/>
        <w:rPr>
          <w:b/>
          <w:sz w:val="24"/>
        </w:rPr>
      </w:pPr>
    </w:p>
    <w:p w:rsidR="006423BE" w:rsidRDefault="006423BE" w:rsidP="006423BE">
      <w:pPr>
        <w:spacing w:line="0" w:lineRule="atLeast"/>
        <w:ind w:left="3344"/>
      </w:pPr>
      <w:r>
        <w:rPr>
          <w:b/>
          <w:sz w:val="24"/>
        </w:rPr>
        <w:t>OBOWIĄZKI RODZICÓW</w:t>
      </w:r>
    </w:p>
    <w:p w:rsidR="006423BE" w:rsidRDefault="006423BE" w:rsidP="006423BE">
      <w:pPr>
        <w:spacing w:line="200" w:lineRule="exact"/>
        <w:rPr>
          <w:b/>
          <w:sz w:val="24"/>
        </w:rPr>
      </w:pPr>
    </w:p>
    <w:p w:rsidR="006423BE" w:rsidRDefault="006423BE" w:rsidP="006423BE">
      <w:pPr>
        <w:spacing w:line="234" w:lineRule="exact"/>
        <w:rPr>
          <w:b/>
          <w:sz w:val="24"/>
        </w:rPr>
      </w:pPr>
    </w:p>
    <w:p w:rsidR="006423BE" w:rsidRDefault="006423BE" w:rsidP="006423BE">
      <w:pPr>
        <w:numPr>
          <w:ilvl w:val="0"/>
          <w:numId w:val="1"/>
        </w:numPr>
        <w:tabs>
          <w:tab w:val="left" w:pos="384"/>
        </w:tabs>
        <w:spacing w:line="256" w:lineRule="auto"/>
        <w:ind w:left="384" w:hanging="384"/>
        <w:jc w:val="both"/>
      </w:pPr>
      <w:r>
        <w:rPr>
          <w:sz w:val="24"/>
        </w:rPr>
        <w:t xml:space="preserve">Zapoznają się z procedurami opracowanymi na czas zwiększonego reżimu sanitarnego                     w warunkach pandemii </w:t>
      </w:r>
      <w:proofErr w:type="spellStart"/>
      <w:r>
        <w:rPr>
          <w:sz w:val="24"/>
        </w:rPr>
        <w:t>koronawirusa</w:t>
      </w:r>
      <w:proofErr w:type="spellEnd"/>
      <w:r>
        <w:rPr>
          <w:sz w:val="24"/>
        </w:rPr>
        <w:t xml:space="preserve"> i choroby COVID-19 w przedszkolu i podpisują omówione w </w:t>
      </w:r>
      <w:r>
        <w:rPr>
          <w:b/>
          <w:sz w:val="24"/>
        </w:rPr>
        <w:t>§ 1 pkt.3</w:t>
      </w:r>
      <w:r>
        <w:rPr>
          <w:sz w:val="24"/>
        </w:rPr>
        <w:t xml:space="preserve"> stosowne OŚWIADCZENIE</w:t>
      </w:r>
      <w:r w:rsidRPr="00FA0022">
        <w:rPr>
          <w:sz w:val="24"/>
        </w:rPr>
        <w:t xml:space="preserve"> stanowiące</w:t>
      </w:r>
      <w:r>
        <w:rPr>
          <w:b/>
          <w:sz w:val="24"/>
        </w:rPr>
        <w:t xml:space="preserve"> Załącznik nr 1</w:t>
      </w:r>
      <w:r>
        <w:rPr>
          <w:sz w:val="24"/>
        </w:rPr>
        <w:t xml:space="preserve"> i omówioną w </w:t>
      </w:r>
      <w:r>
        <w:rPr>
          <w:b/>
          <w:sz w:val="24"/>
        </w:rPr>
        <w:t>§ 2 pkt.5</w:t>
      </w:r>
      <w:r w:rsidRPr="00FA0022">
        <w:rPr>
          <w:b/>
          <w:sz w:val="24"/>
        </w:rPr>
        <w:t xml:space="preserve"> DEKLARACJĘ </w:t>
      </w:r>
      <w:r>
        <w:rPr>
          <w:b/>
          <w:sz w:val="24"/>
        </w:rPr>
        <w:t>stanowiącą załącznik nr 2.</w:t>
      </w:r>
    </w:p>
    <w:p w:rsidR="006423BE" w:rsidRDefault="006423BE" w:rsidP="006423BE">
      <w:pPr>
        <w:spacing w:line="72" w:lineRule="exact"/>
        <w:jc w:val="both"/>
        <w:rPr>
          <w:sz w:val="24"/>
        </w:rPr>
      </w:pPr>
    </w:p>
    <w:p w:rsidR="006423BE" w:rsidRDefault="006423BE" w:rsidP="006423BE">
      <w:pPr>
        <w:numPr>
          <w:ilvl w:val="0"/>
          <w:numId w:val="1"/>
        </w:numPr>
        <w:tabs>
          <w:tab w:val="left" w:pos="384"/>
        </w:tabs>
        <w:spacing w:line="232" w:lineRule="auto"/>
        <w:ind w:left="384" w:right="20" w:hanging="384"/>
        <w:jc w:val="both"/>
      </w:pPr>
      <w:r>
        <w:rPr>
          <w:sz w:val="24"/>
        </w:rPr>
        <w:t>Przekazują dyrektorowi lub nauczycielowi informacje o stanie zdrowia dziecka, które są istotne.</w:t>
      </w:r>
    </w:p>
    <w:p w:rsidR="006423BE" w:rsidRDefault="006423BE" w:rsidP="006423BE">
      <w:pPr>
        <w:spacing w:line="98" w:lineRule="exact"/>
        <w:jc w:val="both"/>
        <w:rPr>
          <w:sz w:val="24"/>
        </w:rPr>
      </w:pPr>
    </w:p>
    <w:p w:rsidR="006423BE" w:rsidRDefault="006423BE" w:rsidP="006423BE">
      <w:pPr>
        <w:numPr>
          <w:ilvl w:val="0"/>
          <w:numId w:val="1"/>
        </w:numPr>
        <w:tabs>
          <w:tab w:val="left" w:pos="384"/>
        </w:tabs>
        <w:spacing w:line="230" w:lineRule="auto"/>
        <w:ind w:left="384" w:right="20" w:hanging="384"/>
        <w:jc w:val="both"/>
      </w:pPr>
      <w:r>
        <w:rPr>
          <w:sz w:val="24"/>
        </w:rPr>
        <w:t>Nie posyłają do przedszkola dziecka, jeżeli w domu przebywa ktoś na kwarantannie                    lub w izolacji.</w:t>
      </w:r>
    </w:p>
    <w:p w:rsidR="006423BE" w:rsidRDefault="006423BE" w:rsidP="006423BE">
      <w:pPr>
        <w:spacing w:line="47" w:lineRule="exact"/>
        <w:jc w:val="both"/>
        <w:rPr>
          <w:sz w:val="24"/>
        </w:rPr>
      </w:pPr>
    </w:p>
    <w:p w:rsidR="006423BE" w:rsidRDefault="006423BE" w:rsidP="006423BE">
      <w:pPr>
        <w:numPr>
          <w:ilvl w:val="0"/>
          <w:numId w:val="1"/>
        </w:numPr>
        <w:tabs>
          <w:tab w:val="left" w:pos="384"/>
        </w:tabs>
        <w:spacing w:line="0" w:lineRule="atLeast"/>
        <w:ind w:left="384" w:hanging="384"/>
        <w:jc w:val="both"/>
      </w:pPr>
      <w:r>
        <w:rPr>
          <w:sz w:val="24"/>
        </w:rPr>
        <w:t>Przyprowadzają do przedszkola tylko zdrowe dziecko – bez objawów chorobowych.</w:t>
      </w:r>
    </w:p>
    <w:p w:rsidR="006423BE" w:rsidRDefault="006423BE" w:rsidP="006423BE">
      <w:pPr>
        <w:spacing w:line="96" w:lineRule="exact"/>
        <w:jc w:val="both"/>
        <w:rPr>
          <w:sz w:val="24"/>
        </w:rPr>
      </w:pPr>
    </w:p>
    <w:p w:rsidR="006423BE" w:rsidRDefault="006423BE" w:rsidP="006423BE">
      <w:pPr>
        <w:numPr>
          <w:ilvl w:val="0"/>
          <w:numId w:val="1"/>
        </w:numPr>
        <w:tabs>
          <w:tab w:val="left" w:pos="384"/>
        </w:tabs>
        <w:spacing w:line="232" w:lineRule="auto"/>
        <w:ind w:left="384" w:right="20" w:hanging="384"/>
        <w:jc w:val="both"/>
      </w:pPr>
      <w:r>
        <w:rPr>
          <w:sz w:val="24"/>
        </w:rPr>
        <w:t>Stosują się do zaleceń lekarskich, które mogą określić czas nieposyłania dziecka                           do instytucji, jeśli wcześniej chorowało.</w:t>
      </w:r>
    </w:p>
    <w:p w:rsidR="006423BE" w:rsidRDefault="006423BE" w:rsidP="006423BE">
      <w:pPr>
        <w:spacing w:line="98" w:lineRule="exact"/>
        <w:jc w:val="both"/>
        <w:rPr>
          <w:sz w:val="24"/>
        </w:rPr>
      </w:pPr>
    </w:p>
    <w:p w:rsidR="006423BE" w:rsidRDefault="006423BE" w:rsidP="006423BE">
      <w:pPr>
        <w:numPr>
          <w:ilvl w:val="0"/>
          <w:numId w:val="1"/>
        </w:numPr>
        <w:tabs>
          <w:tab w:val="left" w:pos="384"/>
        </w:tabs>
        <w:spacing w:line="230" w:lineRule="auto"/>
        <w:ind w:left="384" w:right="20" w:hanging="384"/>
        <w:jc w:val="both"/>
      </w:pPr>
      <w:r>
        <w:rPr>
          <w:sz w:val="24"/>
        </w:rPr>
        <w:t>Gdy dziecko ukończyło 4 lata, rodzice zapewniają mu indywidualną osłonę ust i nosa                w drodze do i z przedszkola.</w:t>
      </w:r>
    </w:p>
    <w:p w:rsidR="006423BE" w:rsidRDefault="006423BE" w:rsidP="006423BE">
      <w:pPr>
        <w:spacing w:line="101" w:lineRule="exact"/>
        <w:jc w:val="both"/>
        <w:rPr>
          <w:sz w:val="24"/>
        </w:rPr>
      </w:pPr>
    </w:p>
    <w:p w:rsidR="006423BE" w:rsidRDefault="006423BE" w:rsidP="006423BE">
      <w:pPr>
        <w:numPr>
          <w:ilvl w:val="0"/>
          <w:numId w:val="1"/>
        </w:numPr>
        <w:tabs>
          <w:tab w:val="left" w:pos="384"/>
        </w:tabs>
        <w:spacing w:line="230" w:lineRule="auto"/>
        <w:ind w:left="384" w:right="20" w:hanging="384"/>
        <w:jc w:val="both"/>
      </w:pPr>
      <w:r>
        <w:rPr>
          <w:sz w:val="24"/>
        </w:rPr>
        <w:t>Przed przyprowadzeniem dziecka do instytucji rodzic zobowiązany jest do zmierzenia dziecku temperatury.</w:t>
      </w:r>
    </w:p>
    <w:p w:rsidR="006423BE" w:rsidRDefault="006423BE" w:rsidP="006423BE">
      <w:pPr>
        <w:spacing w:line="100" w:lineRule="exact"/>
        <w:jc w:val="both"/>
        <w:rPr>
          <w:sz w:val="24"/>
        </w:rPr>
      </w:pPr>
    </w:p>
    <w:p w:rsidR="006423BE" w:rsidRDefault="006423BE" w:rsidP="006423BE">
      <w:pPr>
        <w:numPr>
          <w:ilvl w:val="0"/>
          <w:numId w:val="1"/>
        </w:numPr>
        <w:tabs>
          <w:tab w:val="left" w:pos="384"/>
        </w:tabs>
        <w:spacing w:line="230" w:lineRule="auto"/>
        <w:ind w:left="384" w:hanging="384"/>
        <w:jc w:val="both"/>
      </w:pPr>
      <w:r>
        <w:rPr>
          <w:sz w:val="24"/>
        </w:rPr>
        <w:t>Wyjaśniają dziecku, aby nie zabierało do instytucji zabawek i niepotrzebnych przedmiotów.</w:t>
      </w:r>
    </w:p>
    <w:p w:rsidR="006423BE" w:rsidRDefault="006423BE" w:rsidP="006423BE">
      <w:pPr>
        <w:spacing w:line="98" w:lineRule="exact"/>
        <w:jc w:val="both"/>
        <w:rPr>
          <w:sz w:val="24"/>
        </w:rPr>
      </w:pPr>
    </w:p>
    <w:p w:rsidR="006423BE" w:rsidRDefault="006423BE" w:rsidP="006423BE">
      <w:pPr>
        <w:numPr>
          <w:ilvl w:val="0"/>
          <w:numId w:val="1"/>
        </w:numPr>
        <w:tabs>
          <w:tab w:val="left" w:pos="384"/>
        </w:tabs>
        <w:spacing w:line="252" w:lineRule="auto"/>
        <w:ind w:left="384" w:hanging="384"/>
        <w:jc w:val="both"/>
      </w:pPr>
      <w:r>
        <w:rPr>
          <w:sz w:val="24"/>
        </w:rPr>
        <w:t>Regularnie przypominają dziecku o podstawowych zasadach higieny m.in. myciu rąk wodą z mydłem, nie podawaniu ręki na przywitanie, unikaniu częstego dotykania oczu, nosa                      i ust.</w:t>
      </w:r>
    </w:p>
    <w:p w:rsidR="006423BE" w:rsidRDefault="006423BE" w:rsidP="006423BE">
      <w:pPr>
        <w:spacing w:line="27" w:lineRule="exact"/>
        <w:jc w:val="both"/>
        <w:rPr>
          <w:sz w:val="24"/>
        </w:rPr>
      </w:pPr>
    </w:p>
    <w:p w:rsidR="006423BE" w:rsidRDefault="006423BE" w:rsidP="006423BE">
      <w:pPr>
        <w:numPr>
          <w:ilvl w:val="0"/>
          <w:numId w:val="1"/>
        </w:numPr>
        <w:tabs>
          <w:tab w:val="left" w:pos="384"/>
        </w:tabs>
        <w:spacing w:line="0" w:lineRule="atLeast"/>
        <w:ind w:left="384" w:hanging="384"/>
        <w:jc w:val="both"/>
      </w:pPr>
      <w:r>
        <w:rPr>
          <w:sz w:val="24"/>
        </w:rPr>
        <w:t>Zwracają uwagę na odpowiedni sposób zasłaniania twarzy podczas kichania czy kasłania.</w:t>
      </w:r>
    </w:p>
    <w:p w:rsidR="006423BE" w:rsidRDefault="006423BE" w:rsidP="006423BE">
      <w:pPr>
        <w:spacing w:line="98" w:lineRule="exact"/>
        <w:jc w:val="both"/>
        <w:rPr>
          <w:sz w:val="24"/>
        </w:rPr>
      </w:pPr>
    </w:p>
    <w:p w:rsidR="006423BE" w:rsidRDefault="006423BE" w:rsidP="006423BE">
      <w:pPr>
        <w:numPr>
          <w:ilvl w:val="0"/>
          <w:numId w:val="1"/>
        </w:numPr>
        <w:tabs>
          <w:tab w:val="left" w:pos="384"/>
        </w:tabs>
        <w:spacing w:line="252" w:lineRule="auto"/>
        <w:ind w:left="384" w:right="20" w:hanging="384"/>
        <w:jc w:val="both"/>
      </w:pPr>
      <w:r>
        <w:rPr>
          <w:sz w:val="24"/>
        </w:rPr>
        <w:t xml:space="preserve">Bezwzględnie przy każdym wejściu/wyjściu z palcówki odkażają ręce </w:t>
      </w:r>
      <w:r>
        <w:rPr>
          <w:b/>
          <w:sz w:val="24"/>
        </w:rPr>
        <w:t>płynem                                 do</w:t>
      </w:r>
      <w:r w:rsidR="00FD50FA">
        <w:rPr>
          <w:b/>
          <w:sz w:val="24"/>
        </w:rPr>
        <w:t xml:space="preserve"> </w:t>
      </w:r>
      <w:r>
        <w:rPr>
          <w:b/>
          <w:sz w:val="24"/>
        </w:rPr>
        <w:t xml:space="preserve">dezynfekcji rąk </w:t>
      </w:r>
      <w:r>
        <w:rPr>
          <w:sz w:val="24"/>
        </w:rPr>
        <w:t>wg instrukcji</w:t>
      </w:r>
      <w:r>
        <w:rPr>
          <w:b/>
          <w:sz w:val="24"/>
        </w:rPr>
        <w:t xml:space="preserve"> stanowiącej załącznik nr 4 </w:t>
      </w:r>
      <w:r w:rsidR="00FD50FA">
        <w:rPr>
          <w:sz w:val="24"/>
        </w:rPr>
        <w:t>(</w:t>
      </w:r>
      <w:r>
        <w:rPr>
          <w:sz w:val="24"/>
        </w:rPr>
        <w:t xml:space="preserve">umieszczonej </w:t>
      </w:r>
      <w:r w:rsidR="00FD50FA">
        <w:rPr>
          <w:sz w:val="24"/>
        </w:rPr>
        <w:t xml:space="preserve">                       </w:t>
      </w:r>
      <w:r>
        <w:rPr>
          <w:sz w:val="24"/>
        </w:rPr>
        <w:t>w widocznych</w:t>
      </w:r>
      <w:r w:rsidR="00FD50FA">
        <w:rPr>
          <w:sz w:val="24"/>
        </w:rPr>
        <w:t xml:space="preserve"> </w:t>
      </w:r>
      <w:r>
        <w:rPr>
          <w:sz w:val="24"/>
        </w:rPr>
        <w:t xml:space="preserve">miejscach w placówce) </w:t>
      </w:r>
    </w:p>
    <w:p w:rsidR="006423BE" w:rsidRDefault="006423BE" w:rsidP="006423BE">
      <w:pPr>
        <w:spacing w:line="27" w:lineRule="exact"/>
        <w:jc w:val="both"/>
        <w:rPr>
          <w:sz w:val="24"/>
        </w:rPr>
      </w:pPr>
    </w:p>
    <w:p w:rsidR="006423BE" w:rsidRDefault="006423BE" w:rsidP="006423BE">
      <w:pPr>
        <w:numPr>
          <w:ilvl w:val="0"/>
          <w:numId w:val="1"/>
        </w:numPr>
        <w:tabs>
          <w:tab w:val="left" w:pos="384"/>
        </w:tabs>
        <w:spacing w:line="0" w:lineRule="atLeast"/>
        <w:ind w:left="384" w:hanging="384"/>
        <w:jc w:val="both"/>
        <w:sectPr w:rsidR="006423BE" w:rsidSect="006423BE">
          <w:pgSz w:w="11906" w:h="16838"/>
          <w:pgMar w:top="426" w:right="1558" w:bottom="284" w:left="1416" w:header="720" w:footer="720" w:gutter="0"/>
          <w:cols w:space="720"/>
          <w:docGrid w:linePitch="360"/>
        </w:sectPr>
      </w:pPr>
      <w:r>
        <w:rPr>
          <w:sz w:val="24"/>
        </w:rPr>
        <w:t>Są zobowiązani do odbierania telefonów z przedszkola.</w:t>
      </w:r>
    </w:p>
    <w:p w:rsidR="006423BE" w:rsidRDefault="006423BE" w:rsidP="006423BE">
      <w:pPr>
        <w:spacing w:line="0" w:lineRule="atLeast"/>
        <w:ind w:right="-383"/>
        <w:jc w:val="center"/>
        <w:rPr>
          <w:b/>
          <w:sz w:val="24"/>
        </w:rPr>
      </w:pPr>
      <w:bookmarkStart w:id="0" w:name="page7"/>
      <w:bookmarkEnd w:id="0"/>
      <w:r>
        <w:rPr>
          <w:b/>
          <w:sz w:val="24"/>
        </w:rPr>
        <w:lastRenderedPageBreak/>
        <w:t>§ 5</w:t>
      </w:r>
    </w:p>
    <w:p w:rsidR="006423BE" w:rsidRDefault="006423BE" w:rsidP="006423BE">
      <w:pPr>
        <w:spacing w:line="0" w:lineRule="atLeast"/>
        <w:ind w:right="-383"/>
        <w:jc w:val="center"/>
      </w:pPr>
    </w:p>
    <w:p w:rsidR="006423BE" w:rsidRDefault="006423BE" w:rsidP="006423BE">
      <w:pPr>
        <w:spacing w:line="46" w:lineRule="exact"/>
        <w:rPr>
          <w:rFonts w:ascii="Times New Roman" w:eastAsia="Times New Roman" w:hAnsi="Times New Roman" w:cs="Times New Roman"/>
          <w:b/>
          <w:sz w:val="24"/>
        </w:rPr>
      </w:pPr>
    </w:p>
    <w:p w:rsidR="006423BE" w:rsidRPr="00AF510E" w:rsidRDefault="006423BE" w:rsidP="006423BE">
      <w:pPr>
        <w:spacing w:line="0" w:lineRule="atLeast"/>
        <w:ind w:right="-383"/>
        <w:jc w:val="center"/>
        <w:rPr>
          <w:rFonts w:cs="Calibri"/>
        </w:rPr>
      </w:pPr>
      <w:r w:rsidRPr="00AF510E">
        <w:rPr>
          <w:rFonts w:eastAsia="Times New Roman" w:cs="Calibri"/>
          <w:b/>
          <w:sz w:val="24"/>
        </w:rPr>
        <w:t xml:space="preserve">ORGANIZACJA  </w:t>
      </w:r>
      <w:r w:rsidRPr="00AF510E">
        <w:rPr>
          <w:rFonts w:cs="Calibri"/>
          <w:b/>
          <w:sz w:val="24"/>
        </w:rPr>
        <w:t>PRACY PRZEDSZKOLA W PODWYŻSZONYM REŻIMIE SANITARNYM</w:t>
      </w:r>
    </w:p>
    <w:p w:rsidR="006423BE" w:rsidRPr="00AF510E" w:rsidRDefault="006423BE" w:rsidP="006423BE">
      <w:pPr>
        <w:spacing w:line="200" w:lineRule="exact"/>
        <w:rPr>
          <w:rFonts w:eastAsia="Times New Roman" w:cs="Calibri"/>
          <w:b/>
          <w:sz w:val="24"/>
        </w:rPr>
      </w:pPr>
    </w:p>
    <w:p w:rsidR="006423BE" w:rsidRDefault="006423BE" w:rsidP="006423BE">
      <w:pPr>
        <w:spacing w:line="234" w:lineRule="exact"/>
        <w:rPr>
          <w:rFonts w:ascii="Times New Roman" w:eastAsia="Times New Roman" w:hAnsi="Times New Roman" w:cs="Times New Roman"/>
          <w:b/>
          <w:sz w:val="24"/>
        </w:rPr>
      </w:pPr>
    </w:p>
    <w:p w:rsidR="006423BE" w:rsidRDefault="006423BE" w:rsidP="006423BE">
      <w:pPr>
        <w:tabs>
          <w:tab w:val="left" w:pos="384"/>
        </w:tabs>
        <w:spacing w:line="23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>
        <w:rPr>
          <w:sz w:val="24"/>
        </w:rPr>
        <w:t>Na czas podwyższonego reżimu sanitarnego drzwi do placówki są zamknięte od 6.00-16.00  Wejścia do placówki sygnalizuje się ogólnym dzwonkiem.</w:t>
      </w:r>
    </w:p>
    <w:p w:rsidR="006423BE" w:rsidRDefault="006423BE" w:rsidP="006423BE">
      <w:pPr>
        <w:spacing w:line="45" w:lineRule="exact"/>
        <w:jc w:val="both"/>
        <w:rPr>
          <w:sz w:val="24"/>
        </w:rPr>
      </w:pPr>
    </w:p>
    <w:p w:rsidR="006423BE" w:rsidRDefault="006423BE" w:rsidP="006423BE">
      <w:pPr>
        <w:numPr>
          <w:ilvl w:val="0"/>
          <w:numId w:val="2"/>
        </w:numPr>
        <w:tabs>
          <w:tab w:val="left" w:pos="384"/>
        </w:tabs>
        <w:spacing w:line="0" w:lineRule="atLeast"/>
        <w:ind w:left="384" w:hanging="384"/>
        <w:jc w:val="both"/>
      </w:pPr>
      <w:r>
        <w:rPr>
          <w:sz w:val="24"/>
        </w:rPr>
        <w:t>Ograniczenie liczebności grup:</w:t>
      </w:r>
    </w:p>
    <w:p w:rsidR="006423BE" w:rsidRDefault="006423BE" w:rsidP="006423BE">
      <w:pPr>
        <w:spacing w:line="98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6423BE" w:rsidRDefault="006423BE" w:rsidP="006423BE">
      <w:pPr>
        <w:spacing w:line="252" w:lineRule="auto"/>
        <w:ind w:left="704" w:hanging="280"/>
        <w:jc w:val="both"/>
      </w:pPr>
      <w:r>
        <w:rPr>
          <w:sz w:val="24"/>
        </w:rPr>
        <w:t>a. Pierwszeństwo z możliwości skorzystania z przedszkola mają dzieci: pracowników systemu ochrony zdrowia, służb mundurowych, pracowników handlu                                            i przedsiębiorstw realizujących zadania związane z zapobieganiem, przeciwdziałaniem</w:t>
      </w:r>
    </w:p>
    <w:p w:rsidR="006423BE" w:rsidRDefault="006423BE" w:rsidP="006423BE">
      <w:pPr>
        <w:spacing w:line="31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6423BE" w:rsidRDefault="006423BE" w:rsidP="006423BE">
      <w:pPr>
        <w:spacing w:line="0" w:lineRule="atLeast"/>
        <w:ind w:left="704"/>
        <w:jc w:val="both"/>
      </w:pPr>
      <w:r>
        <w:rPr>
          <w:sz w:val="24"/>
        </w:rPr>
        <w:t>i zwalczaniem COVID-19, pracownicy przedszkola.</w:t>
      </w:r>
    </w:p>
    <w:p w:rsidR="006423BE" w:rsidRDefault="006423BE" w:rsidP="006423BE">
      <w:pPr>
        <w:spacing w:line="96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6423BE" w:rsidRDefault="006423BE" w:rsidP="006423BE">
      <w:pPr>
        <w:numPr>
          <w:ilvl w:val="0"/>
          <w:numId w:val="3"/>
        </w:numPr>
        <w:tabs>
          <w:tab w:val="left" w:pos="704"/>
        </w:tabs>
        <w:spacing w:line="228" w:lineRule="auto"/>
        <w:ind w:left="704" w:hanging="276"/>
        <w:jc w:val="both"/>
      </w:pPr>
      <w:r>
        <w:rPr>
          <w:sz w:val="24"/>
        </w:rPr>
        <w:t>Liczba dzieci w poszczególnych grupach przebywających w jednej sali zostaje ograniczona do 12 (, zgodnie z zaleceniami GIS minimalna powierzchnia do zabawy, zajęć itp. wynosi 4 m</w:t>
      </w:r>
      <w:r>
        <w:rPr>
          <w:sz w:val="32"/>
          <w:vertAlign w:val="superscript"/>
        </w:rPr>
        <w:t>2</w:t>
      </w:r>
      <w:r>
        <w:rPr>
          <w:sz w:val="24"/>
        </w:rPr>
        <w:t>. )</w:t>
      </w:r>
    </w:p>
    <w:p w:rsidR="006423BE" w:rsidRDefault="006423BE" w:rsidP="006423BE">
      <w:pPr>
        <w:spacing w:line="99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6423BE" w:rsidRPr="00FA0022" w:rsidRDefault="006423BE" w:rsidP="006423BE">
      <w:pPr>
        <w:numPr>
          <w:ilvl w:val="0"/>
          <w:numId w:val="4"/>
        </w:numPr>
        <w:tabs>
          <w:tab w:val="left" w:pos="704"/>
        </w:tabs>
        <w:spacing w:line="230" w:lineRule="auto"/>
        <w:ind w:left="704" w:right="20" w:hanging="276"/>
        <w:jc w:val="both"/>
      </w:pPr>
      <w:r>
        <w:rPr>
          <w:sz w:val="24"/>
        </w:rPr>
        <w:t xml:space="preserve">W związku z powyższym placówka jest w stanie w ciągu dnia zapewnić </w:t>
      </w:r>
      <w:r w:rsidRPr="00FA0022">
        <w:rPr>
          <w:sz w:val="24"/>
        </w:rPr>
        <w:t>opiekę 48 dzieciom.</w:t>
      </w:r>
    </w:p>
    <w:p w:rsidR="006423BE" w:rsidRDefault="006423BE" w:rsidP="006423BE">
      <w:pPr>
        <w:spacing w:line="100" w:lineRule="exact"/>
        <w:jc w:val="both"/>
        <w:rPr>
          <w:sz w:val="24"/>
        </w:rPr>
      </w:pPr>
    </w:p>
    <w:p w:rsidR="006423BE" w:rsidRDefault="006423BE" w:rsidP="006423BE">
      <w:pPr>
        <w:numPr>
          <w:ilvl w:val="0"/>
          <w:numId w:val="4"/>
        </w:numPr>
        <w:tabs>
          <w:tab w:val="left" w:pos="704"/>
        </w:tabs>
        <w:spacing w:line="256" w:lineRule="auto"/>
        <w:ind w:left="704" w:hanging="276"/>
        <w:jc w:val="both"/>
      </w:pPr>
      <w:r>
        <w:rPr>
          <w:sz w:val="24"/>
        </w:rPr>
        <w:t>Pierwszą obecność dziecka w przedszkolu rodzic/opiekun jest zobowiązany zadeklarować w placówce dzień wcześniej do godziny 12</w:t>
      </w:r>
      <w:r w:rsidRPr="00FA0022">
        <w:rPr>
          <w:sz w:val="24"/>
          <w:vertAlign w:val="superscript"/>
        </w:rPr>
        <w:t>00</w:t>
      </w:r>
      <w:r>
        <w:rPr>
          <w:sz w:val="24"/>
        </w:rPr>
        <w:t xml:space="preserve"> telefonicznie. </w:t>
      </w:r>
    </w:p>
    <w:p w:rsidR="006423BE" w:rsidRDefault="006423BE" w:rsidP="006423BE">
      <w:pPr>
        <w:spacing w:line="71" w:lineRule="exact"/>
        <w:jc w:val="both"/>
        <w:rPr>
          <w:sz w:val="24"/>
        </w:rPr>
      </w:pPr>
    </w:p>
    <w:p w:rsidR="006423BE" w:rsidRDefault="006423BE" w:rsidP="006423BE">
      <w:pPr>
        <w:numPr>
          <w:ilvl w:val="0"/>
          <w:numId w:val="4"/>
        </w:numPr>
        <w:tabs>
          <w:tab w:val="left" w:pos="704"/>
        </w:tabs>
        <w:spacing w:line="230" w:lineRule="auto"/>
        <w:ind w:left="704" w:right="20" w:hanging="276"/>
        <w:jc w:val="both"/>
      </w:pPr>
      <w:r>
        <w:rPr>
          <w:sz w:val="24"/>
        </w:rPr>
        <w:t>W przypadku gdy w placówce zostanie zadeklarowana większa liczba dzieci niż dopuszczona organizacyjnie   rodzic/opiekun zostanie  poinformowany o braku miejsc.</w:t>
      </w:r>
    </w:p>
    <w:p w:rsidR="006423BE" w:rsidRDefault="006423BE" w:rsidP="006423BE">
      <w:pPr>
        <w:spacing w:line="101" w:lineRule="exact"/>
        <w:jc w:val="both"/>
        <w:rPr>
          <w:sz w:val="24"/>
        </w:rPr>
      </w:pPr>
    </w:p>
    <w:p w:rsidR="006423BE" w:rsidRDefault="006423BE" w:rsidP="006423BE">
      <w:pPr>
        <w:spacing w:line="43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6423BE" w:rsidRDefault="006423BE" w:rsidP="006423BE">
      <w:pPr>
        <w:tabs>
          <w:tab w:val="left" w:pos="363"/>
        </w:tabs>
        <w:spacing w:line="0" w:lineRule="atLeast"/>
        <w:ind w:left="4"/>
        <w:jc w:val="both"/>
      </w:pPr>
      <w:r>
        <w:rPr>
          <w:sz w:val="24"/>
        </w:rPr>
        <w:t>3.</w:t>
      </w:r>
      <w:r>
        <w:rPr>
          <w:rFonts w:ascii="Times New Roman" w:eastAsia="Times New Roman" w:hAnsi="Times New Roman" w:cs="Times New Roman"/>
        </w:rPr>
        <w:tab/>
      </w:r>
      <w:r>
        <w:rPr>
          <w:b/>
          <w:bCs/>
          <w:sz w:val="23"/>
        </w:rPr>
        <w:t>Przyprowadzanie i odbieranie dzieci do i z placówki:</w:t>
      </w:r>
    </w:p>
    <w:p w:rsidR="006423BE" w:rsidRDefault="006423BE" w:rsidP="006423BE">
      <w:pPr>
        <w:spacing w:line="43" w:lineRule="exact"/>
        <w:jc w:val="both"/>
        <w:rPr>
          <w:rFonts w:ascii="Times New Roman" w:eastAsia="Times New Roman" w:hAnsi="Times New Roman" w:cs="Times New Roman"/>
          <w:sz w:val="23"/>
        </w:rPr>
      </w:pPr>
    </w:p>
    <w:p w:rsidR="006423BE" w:rsidRDefault="006423BE" w:rsidP="006423BE">
      <w:pPr>
        <w:spacing w:line="0" w:lineRule="atLeast"/>
        <w:ind w:left="424"/>
        <w:jc w:val="both"/>
      </w:pPr>
      <w:r>
        <w:rPr>
          <w:sz w:val="24"/>
        </w:rPr>
        <w:t>a. Tylko  jedna  osoba  przyprowadza  dziecko  do  przedszkola  i  przychodzi  tylko</w:t>
      </w:r>
    </w:p>
    <w:p w:rsidR="006423BE" w:rsidRDefault="006423BE" w:rsidP="006423BE">
      <w:pPr>
        <w:spacing w:line="98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6423BE" w:rsidRDefault="006423BE" w:rsidP="006423BE">
      <w:pPr>
        <w:numPr>
          <w:ilvl w:val="1"/>
          <w:numId w:val="5"/>
        </w:numPr>
        <w:tabs>
          <w:tab w:val="left" w:pos="946"/>
        </w:tabs>
        <w:spacing w:line="230" w:lineRule="auto"/>
        <w:ind w:left="704" w:right="20" w:firstLine="4"/>
        <w:jc w:val="both"/>
      </w:pPr>
      <w:r>
        <w:rPr>
          <w:sz w:val="24"/>
        </w:rPr>
        <w:t>dzieckiem, mającym pozostać w placówce. (Zaleca się, aby ta osoba. która przyprowadziła również odebrała dziecko).</w:t>
      </w:r>
    </w:p>
    <w:p w:rsidR="006423BE" w:rsidRDefault="006423BE" w:rsidP="006423BE">
      <w:pPr>
        <w:spacing w:line="98" w:lineRule="exact"/>
        <w:jc w:val="both"/>
        <w:rPr>
          <w:sz w:val="24"/>
        </w:rPr>
      </w:pPr>
    </w:p>
    <w:p w:rsidR="006423BE" w:rsidRPr="00FD50FA" w:rsidRDefault="006423BE" w:rsidP="006423BE">
      <w:pPr>
        <w:numPr>
          <w:ilvl w:val="0"/>
          <w:numId w:val="6"/>
        </w:numPr>
        <w:tabs>
          <w:tab w:val="left" w:pos="704"/>
        </w:tabs>
        <w:spacing w:line="232" w:lineRule="auto"/>
        <w:ind w:left="704" w:hanging="276"/>
        <w:jc w:val="both"/>
      </w:pPr>
      <w:r w:rsidRPr="00FD50FA">
        <w:rPr>
          <w:sz w:val="24"/>
        </w:rPr>
        <w:t xml:space="preserve">Bezwzględnie przy każdym wejściu/ wyjściu z palcówki rodzic  odkaża ręce </w:t>
      </w:r>
      <w:r w:rsidRPr="00FD50FA">
        <w:rPr>
          <w:b/>
          <w:sz w:val="24"/>
        </w:rPr>
        <w:t xml:space="preserve">płynem           do dezynfekcji rąk </w:t>
      </w:r>
      <w:r w:rsidRPr="00FD50FA">
        <w:rPr>
          <w:sz w:val="24"/>
        </w:rPr>
        <w:t>wg instrukcji</w:t>
      </w:r>
      <w:r w:rsidR="00FD50FA">
        <w:rPr>
          <w:sz w:val="24"/>
        </w:rPr>
        <w:t xml:space="preserve"> </w:t>
      </w:r>
      <w:r w:rsidRPr="00FD50FA">
        <w:rPr>
          <w:sz w:val="24"/>
        </w:rPr>
        <w:t>stanowiącej</w:t>
      </w:r>
      <w:r w:rsidRPr="00FD50FA">
        <w:rPr>
          <w:b/>
          <w:sz w:val="24"/>
        </w:rPr>
        <w:t xml:space="preserve"> Załącznik nr 4</w:t>
      </w:r>
      <w:r w:rsidRPr="00FD50FA">
        <w:rPr>
          <w:sz w:val="24"/>
        </w:rPr>
        <w:t>, ( umieszczonej</w:t>
      </w:r>
    </w:p>
    <w:p w:rsidR="006423BE" w:rsidRPr="00FD50FA" w:rsidRDefault="006423BE" w:rsidP="006423BE">
      <w:pPr>
        <w:spacing w:line="45" w:lineRule="exact"/>
        <w:jc w:val="both"/>
        <w:rPr>
          <w:sz w:val="24"/>
        </w:rPr>
      </w:pPr>
    </w:p>
    <w:p w:rsidR="006423BE" w:rsidRPr="00FD50FA" w:rsidRDefault="006423BE" w:rsidP="006423BE">
      <w:pPr>
        <w:numPr>
          <w:ilvl w:val="1"/>
          <w:numId w:val="6"/>
        </w:numPr>
        <w:tabs>
          <w:tab w:val="left" w:pos="984"/>
        </w:tabs>
        <w:spacing w:line="0" w:lineRule="atLeast"/>
        <w:ind w:left="984" w:hanging="276"/>
        <w:jc w:val="both"/>
      </w:pPr>
      <w:r w:rsidRPr="00FD50FA">
        <w:rPr>
          <w:sz w:val="24"/>
        </w:rPr>
        <w:t>widocznych miejscach w placówce), lub musi włożyć rękawiczki,  winien mieć założoną maseczkę ochronną</w:t>
      </w:r>
    </w:p>
    <w:p w:rsidR="006423BE" w:rsidRPr="00FD50FA" w:rsidRDefault="006423BE" w:rsidP="006423BE">
      <w:pPr>
        <w:spacing w:line="45" w:lineRule="exact"/>
        <w:jc w:val="both"/>
        <w:rPr>
          <w:sz w:val="24"/>
        </w:rPr>
      </w:pPr>
    </w:p>
    <w:p w:rsidR="006423BE" w:rsidRPr="00FD50FA" w:rsidRDefault="006423BE" w:rsidP="006423BE">
      <w:pPr>
        <w:numPr>
          <w:ilvl w:val="0"/>
          <w:numId w:val="6"/>
        </w:numPr>
        <w:tabs>
          <w:tab w:val="left" w:pos="704"/>
        </w:tabs>
        <w:spacing w:line="0" w:lineRule="atLeast"/>
        <w:ind w:left="704" w:hanging="276"/>
        <w:jc w:val="both"/>
      </w:pPr>
      <w:r w:rsidRPr="00FD50FA">
        <w:rPr>
          <w:sz w:val="24"/>
        </w:rPr>
        <w:t>Pracownik dyżurujący w holu odpowiada za ilość osób w pomieszczeniach szatni                             i</w:t>
      </w:r>
      <w:r w:rsidR="00FD50FA" w:rsidRPr="00FD50FA">
        <w:rPr>
          <w:sz w:val="24"/>
        </w:rPr>
        <w:t xml:space="preserve"> </w:t>
      </w:r>
      <w:r w:rsidRPr="00FD50FA">
        <w:rPr>
          <w:sz w:val="24"/>
        </w:rPr>
        <w:t xml:space="preserve">dokonuje pomiaru temperatury wchodzącym  i wychodzącym: dziecka i rodzica </w:t>
      </w:r>
      <w:r w:rsidR="00FD50FA" w:rsidRPr="00FD50FA">
        <w:rPr>
          <w:sz w:val="24"/>
        </w:rPr>
        <w:t xml:space="preserve">             </w:t>
      </w:r>
      <w:r w:rsidRPr="00FD50FA">
        <w:rPr>
          <w:sz w:val="24"/>
        </w:rPr>
        <w:t xml:space="preserve">( osoby przyprowadzającej i odbierającej dziecko ), jej odczyt zapisuje na liście wejść </w:t>
      </w:r>
      <w:r w:rsidR="00FD50FA">
        <w:rPr>
          <w:sz w:val="24"/>
        </w:rPr>
        <w:t xml:space="preserve">           </w:t>
      </w:r>
      <w:r w:rsidRPr="00FD50FA">
        <w:rPr>
          <w:sz w:val="24"/>
        </w:rPr>
        <w:t xml:space="preserve">i wyjść. Rodzic podpisem potwierdza dane. </w:t>
      </w:r>
      <w:r w:rsidRPr="00FD50FA">
        <w:rPr>
          <w:b/>
          <w:sz w:val="24"/>
        </w:rPr>
        <w:t>(Załącznik</w:t>
      </w:r>
      <w:r w:rsidR="00FD50FA">
        <w:rPr>
          <w:b/>
          <w:sz w:val="24"/>
        </w:rPr>
        <w:t xml:space="preserve"> </w:t>
      </w:r>
      <w:r w:rsidRPr="00FD50FA">
        <w:rPr>
          <w:b/>
          <w:sz w:val="24"/>
        </w:rPr>
        <w:t>nr 3).</w:t>
      </w:r>
    </w:p>
    <w:p w:rsidR="006423BE" w:rsidRDefault="006423BE" w:rsidP="006423BE">
      <w:pPr>
        <w:spacing w:line="100" w:lineRule="exact"/>
        <w:jc w:val="both"/>
        <w:rPr>
          <w:sz w:val="24"/>
        </w:rPr>
      </w:pPr>
    </w:p>
    <w:p w:rsidR="006423BE" w:rsidRDefault="006423BE" w:rsidP="006423BE">
      <w:pPr>
        <w:numPr>
          <w:ilvl w:val="0"/>
          <w:numId w:val="7"/>
        </w:numPr>
        <w:tabs>
          <w:tab w:val="left" w:pos="704"/>
        </w:tabs>
        <w:spacing w:line="230" w:lineRule="auto"/>
        <w:ind w:left="704" w:hanging="276"/>
        <w:jc w:val="both"/>
      </w:pPr>
      <w:r>
        <w:rPr>
          <w:sz w:val="24"/>
        </w:rPr>
        <w:t>Rodzic  przynosi szczelnie zapakowany strój  do przebrania dziecka i zostawia w szafce w szatni.</w:t>
      </w:r>
    </w:p>
    <w:p w:rsidR="006423BE" w:rsidRDefault="006423BE" w:rsidP="006423BE">
      <w:pPr>
        <w:spacing w:line="45" w:lineRule="exact"/>
        <w:jc w:val="both"/>
        <w:rPr>
          <w:sz w:val="24"/>
        </w:rPr>
      </w:pPr>
    </w:p>
    <w:p w:rsidR="006423BE" w:rsidRDefault="006423BE" w:rsidP="006423BE">
      <w:pPr>
        <w:numPr>
          <w:ilvl w:val="0"/>
          <w:numId w:val="7"/>
        </w:numPr>
        <w:tabs>
          <w:tab w:val="left" w:pos="704"/>
        </w:tabs>
        <w:spacing w:line="0" w:lineRule="atLeast"/>
        <w:ind w:left="704" w:hanging="276"/>
        <w:jc w:val="both"/>
      </w:pPr>
      <w:r>
        <w:rPr>
          <w:sz w:val="24"/>
        </w:rPr>
        <w:t>Rodzic przekazuje  dziecko pani dyżurującej.</w:t>
      </w:r>
    </w:p>
    <w:p w:rsidR="006423BE" w:rsidRDefault="006423BE" w:rsidP="006423BE">
      <w:pPr>
        <w:spacing w:line="45" w:lineRule="exact"/>
        <w:jc w:val="both"/>
        <w:rPr>
          <w:sz w:val="24"/>
        </w:rPr>
      </w:pPr>
    </w:p>
    <w:p w:rsidR="006423BE" w:rsidRPr="003C5397" w:rsidRDefault="006423BE" w:rsidP="006423BE">
      <w:pPr>
        <w:numPr>
          <w:ilvl w:val="0"/>
          <w:numId w:val="7"/>
        </w:numPr>
        <w:tabs>
          <w:tab w:val="left" w:pos="704"/>
        </w:tabs>
        <w:spacing w:line="0" w:lineRule="atLeast"/>
        <w:ind w:left="704" w:hanging="276"/>
        <w:jc w:val="both"/>
      </w:pPr>
      <w:r w:rsidRPr="003C5397">
        <w:rPr>
          <w:sz w:val="24"/>
        </w:rPr>
        <w:t>W pomieszczeni szatni może przebywać w jednym czasie 4 rodziców i 4 dzieci ( jeżeli rodzeństwo to liczone jako jedno dziecko).</w:t>
      </w:r>
    </w:p>
    <w:p w:rsidR="006423BE" w:rsidRPr="007E1B59" w:rsidRDefault="006423BE" w:rsidP="006423BE">
      <w:pPr>
        <w:numPr>
          <w:ilvl w:val="0"/>
          <w:numId w:val="7"/>
        </w:numPr>
        <w:tabs>
          <w:tab w:val="left" w:pos="704"/>
        </w:tabs>
        <w:spacing w:line="0" w:lineRule="atLeast"/>
        <w:ind w:left="704" w:hanging="276"/>
        <w:jc w:val="both"/>
        <w:rPr>
          <w:rFonts w:cs="Calibri"/>
          <w:sz w:val="24"/>
          <w:szCs w:val="24"/>
        </w:rPr>
      </w:pPr>
      <w:r w:rsidRPr="007E1B59">
        <w:rPr>
          <w:rFonts w:cs="Calibri"/>
          <w:sz w:val="24"/>
          <w:szCs w:val="24"/>
        </w:rPr>
        <w:t>W szatni należy zachować bezpieczną odległość miedzy osobami tj. od 1,5 -2 metrów.</w:t>
      </w:r>
    </w:p>
    <w:p w:rsidR="006423BE" w:rsidRPr="007E1B59" w:rsidRDefault="006423BE" w:rsidP="006423BE">
      <w:pPr>
        <w:numPr>
          <w:ilvl w:val="0"/>
          <w:numId w:val="7"/>
        </w:numPr>
        <w:tabs>
          <w:tab w:val="left" w:pos="704"/>
        </w:tabs>
        <w:spacing w:line="0" w:lineRule="atLeast"/>
        <w:ind w:left="704" w:hanging="276"/>
        <w:jc w:val="both"/>
        <w:rPr>
          <w:rFonts w:cs="Calibri"/>
          <w:sz w:val="24"/>
          <w:szCs w:val="24"/>
        </w:rPr>
      </w:pPr>
      <w:r w:rsidRPr="007E1B59">
        <w:rPr>
          <w:rFonts w:cs="Calibri"/>
          <w:color w:val="000000"/>
          <w:spacing w:val="-6"/>
          <w:sz w:val="24"/>
          <w:szCs w:val="24"/>
        </w:rPr>
        <w:t xml:space="preserve">Rodzice i opiekunowie przyprowadzający/odbierający dzieci do/z podmiotu </w:t>
      </w:r>
      <w:r w:rsidRPr="007E1B59">
        <w:rPr>
          <w:rFonts w:cs="Calibri"/>
          <w:color w:val="000000"/>
          <w:spacing w:val="-12"/>
          <w:sz w:val="24"/>
          <w:szCs w:val="24"/>
        </w:rPr>
        <w:t xml:space="preserve">zachowują dystans społeczny w odniesieniu do pracowników podmiotu Jak i innych dzieci </w:t>
      </w:r>
      <w:r w:rsidRPr="007E1B59">
        <w:rPr>
          <w:rFonts w:cs="Calibri"/>
          <w:color w:val="000000"/>
          <w:spacing w:val="-13"/>
          <w:sz w:val="24"/>
          <w:szCs w:val="24"/>
        </w:rPr>
        <w:t>i ich rodziców wynoszący min. 2 m.</w:t>
      </w:r>
    </w:p>
    <w:p w:rsidR="006423BE" w:rsidRPr="007E1B59" w:rsidRDefault="006423BE" w:rsidP="006423BE">
      <w:pPr>
        <w:spacing w:line="43" w:lineRule="exact"/>
        <w:jc w:val="both"/>
        <w:rPr>
          <w:rFonts w:cs="Calibri"/>
          <w:sz w:val="24"/>
          <w:szCs w:val="24"/>
        </w:rPr>
      </w:pPr>
    </w:p>
    <w:p w:rsidR="006423BE" w:rsidRPr="00B709C5" w:rsidRDefault="006423BE" w:rsidP="006423BE">
      <w:pPr>
        <w:pStyle w:val="Akapitzlist"/>
        <w:numPr>
          <w:ilvl w:val="0"/>
          <w:numId w:val="2"/>
        </w:numPr>
        <w:tabs>
          <w:tab w:val="left" w:pos="384"/>
        </w:tabs>
        <w:spacing w:line="0" w:lineRule="atLeast"/>
        <w:jc w:val="both"/>
        <w:rPr>
          <w:rFonts w:cs="Calibri"/>
          <w:sz w:val="24"/>
          <w:szCs w:val="24"/>
        </w:rPr>
      </w:pPr>
      <w:r w:rsidRPr="00B709C5">
        <w:rPr>
          <w:rFonts w:cs="Calibri"/>
          <w:sz w:val="24"/>
          <w:szCs w:val="24"/>
        </w:rPr>
        <w:t>Działania higieniczno – sanitarne:</w:t>
      </w:r>
    </w:p>
    <w:p w:rsidR="006423BE" w:rsidRPr="007E1B59" w:rsidRDefault="006423BE" w:rsidP="006423BE">
      <w:pPr>
        <w:tabs>
          <w:tab w:val="left" w:pos="384"/>
        </w:tabs>
        <w:spacing w:after="120" w:line="0" w:lineRule="atLeast"/>
        <w:jc w:val="both"/>
        <w:rPr>
          <w:rFonts w:cs="Calibri"/>
          <w:sz w:val="24"/>
          <w:szCs w:val="24"/>
        </w:rPr>
      </w:pPr>
      <w:r w:rsidRPr="007E1B59">
        <w:rPr>
          <w:rFonts w:cs="Calibri"/>
          <w:sz w:val="24"/>
          <w:szCs w:val="24"/>
        </w:rPr>
        <w:t>-</w:t>
      </w:r>
      <w:r>
        <w:rPr>
          <w:rFonts w:cs="Calibri"/>
          <w:color w:val="000000"/>
          <w:spacing w:val="-5"/>
          <w:sz w:val="24"/>
          <w:szCs w:val="24"/>
        </w:rPr>
        <w:t>j</w:t>
      </w:r>
      <w:r w:rsidRPr="007E1B59">
        <w:rPr>
          <w:rFonts w:cs="Calibri"/>
          <w:color w:val="000000"/>
          <w:spacing w:val="-5"/>
          <w:sz w:val="24"/>
          <w:szCs w:val="24"/>
        </w:rPr>
        <w:t xml:space="preserve">edna grupa dzieci  przebywa w wyznaczonej </w:t>
      </w:r>
      <w:r w:rsidRPr="00B709C5">
        <w:rPr>
          <w:rFonts w:cs="Calibri"/>
          <w:color w:val="000000"/>
          <w:spacing w:val="-5"/>
          <w:sz w:val="24"/>
          <w:szCs w:val="24"/>
        </w:rPr>
        <w:t xml:space="preserve">i </w:t>
      </w:r>
      <w:r w:rsidRPr="007E1B59">
        <w:rPr>
          <w:rFonts w:cs="Calibri"/>
          <w:color w:val="000000"/>
          <w:spacing w:val="-5"/>
          <w:sz w:val="24"/>
          <w:szCs w:val="24"/>
        </w:rPr>
        <w:t>stałej sali</w:t>
      </w:r>
    </w:p>
    <w:p w:rsidR="006423BE" w:rsidRPr="007E1B59" w:rsidRDefault="006423BE" w:rsidP="006423BE">
      <w:pPr>
        <w:tabs>
          <w:tab w:val="left" w:pos="384"/>
        </w:tabs>
        <w:spacing w:after="120" w:line="0" w:lineRule="atLeast"/>
        <w:jc w:val="both"/>
        <w:rPr>
          <w:rFonts w:cs="Calibri"/>
          <w:sz w:val="24"/>
          <w:szCs w:val="24"/>
        </w:rPr>
      </w:pPr>
      <w:r w:rsidRPr="007E1B59">
        <w:rPr>
          <w:rFonts w:cs="Calibri"/>
          <w:color w:val="000000"/>
          <w:spacing w:val="-5"/>
          <w:sz w:val="24"/>
          <w:szCs w:val="24"/>
        </w:rPr>
        <w:t xml:space="preserve">- </w:t>
      </w:r>
      <w:r w:rsidRPr="007E1B59">
        <w:rPr>
          <w:rFonts w:cs="Calibri"/>
          <w:color w:val="000000"/>
          <w:spacing w:val="-4"/>
          <w:sz w:val="24"/>
          <w:szCs w:val="24"/>
        </w:rPr>
        <w:t>do grupy przyporządkowani są ci sami opiekunowie ( zgodnie</w:t>
      </w:r>
      <w:r>
        <w:rPr>
          <w:rFonts w:cs="Calibri"/>
          <w:color w:val="000000"/>
          <w:spacing w:val="-4"/>
          <w:sz w:val="24"/>
          <w:szCs w:val="24"/>
        </w:rPr>
        <w:t xml:space="preserve"> z</w:t>
      </w:r>
      <w:r w:rsidRPr="007E1B59">
        <w:rPr>
          <w:rFonts w:cs="Calibri"/>
          <w:color w:val="000000"/>
          <w:spacing w:val="-4"/>
          <w:sz w:val="24"/>
          <w:szCs w:val="24"/>
        </w:rPr>
        <w:t xml:space="preserve"> harmonogramem)</w:t>
      </w:r>
    </w:p>
    <w:p w:rsidR="006423BE" w:rsidRPr="00095063" w:rsidRDefault="006423BE" w:rsidP="006423BE">
      <w:pPr>
        <w:jc w:val="both"/>
        <w:rPr>
          <w:sz w:val="24"/>
          <w:szCs w:val="24"/>
        </w:rPr>
      </w:pPr>
      <w:r w:rsidRPr="00204300">
        <w:rPr>
          <w:rFonts w:cs="Calibri"/>
          <w:spacing w:val="-4"/>
        </w:rPr>
        <w:t xml:space="preserve">- </w:t>
      </w:r>
      <w:r>
        <w:rPr>
          <w:sz w:val="24"/>
          <w:szCs w:val="24"/>
        </w:rPr>
        <w:t>w</w:t>
      </w:r>
      <w:r w:rsidRPr="00095063">
        <w:rPr>
          <w:sz w:val="24"/>
          <w:szCs w:val="24"/>
        </w:rPr>
        <w:t xml:space="preserve"> sali, w której przebywa grupa są  usunięte przedmioty i sprzęty, których nie można </w:t>
      </w:r>
      <w:r w:rsidRPr="00095063">
        <w:rPr>
          <w:spacing w:val="10"/>
          <w:sz w:val="24"/>
          <w:szCs w:val="24"/>
        </w:rPr>
        <w:t xml:space="preserve">skutecznie uprać lub dezynfekować </w:t>
      </w:r>
    </w:p>
    <w:p w:rsidR="006423BE" w:rsidRPr="00095063" w:rsidRDefault="006423BE" w:rsidP="006423BE">
      <w:pPr>
        <w:jc w:val="both"/>
        <w:rPr>
          <w:sz w:val="24"/>
          <w:szCs w:val="24"/>
        </w:rPr>
      </w:pPr>
      <w:r w:rsidRPr="00095063"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spacing w:val="5"/>
          <w:sz w:val="24"/>
          <w:szCs w:val="24"/>
        </w:rPr>
        <w:t>d</w:t>
      </w:r>
      <w:r w:rsidRPr="00095063">
        <w:rPr>
          <w:rFonts w:eastAsia="Times New Roman"/>
          <w:spacing w:val="5"/>
          <w:sz w:val="24"/>
          <w:szCs w:val="24"/>
        </w:rPr>
        <w:t xml:space="preserve">ziecko nie powinno zabierać ze sobą do placówki i z placówki niepotrzebnych </w:t>
      </w:r>
      <w:r w:rsidRPr="00095063">
        <w:rPr>
          <w:rFonts w:eastAsia="Times New Roman"/>
          <w:spacing w:val="-2"/>
          <w:sz w:val="24"/>
          <w:szCs w:val="24"/>
        </w:rPr>
        <w:t>przedmiotów lub zabawek.</w:t>
      </w:r>
    </w:p>
    <w:p w:rsidR="006423BE" w:rsidRPr="00095063" w:rsidRDefault="006423BE" w:rsidP="006423BE">
      <w:pPr>
        <w:jc w:val="both"/>
        <w:rPr>
          <w:sz w:val="24"/>
          <w:szCs w:val="24"/>
        </w:rPr>
      </w:pPr>
      <w:r w:rsidRPr="00095063">
        <w:rPr>
          <w:rFonts w:eastAsia="Times New Roman"/>
          <w:spacing w:val="-2"/>
          <w:sz w:val="24"/>
          <w:szCs w:val="24"/>
        </w:rPr>
        <w:t xml:space="preserve">- </w:t>
      </w:r>
      <w:r w:rsidRPr="00095063">
        <w:rPr>
          <w:rFonts w:eastAsia="Times New Roman"/>
          <w:sz w:val="24"/>
          <w:szCs w:val="24"/>
        </w:rPr>
        <w:t xml:space="preserve"> sale będą wietrzone  co najmniej raz na godzinę, w czasie przerwy, a w razie potrzeby także w czasie zajęć.</w:t>
      </w:r>
    </w:p>
    <w:p w:rsidR="006423BE" w:rsidRPr="00AF510E" w:rsidRDefault="006423BE" w:rsidP="006423BE">
      <w:pPr>
        <w:spacing w:line="382" w:lineRule="exact"/>
        <w:jc w:val="both"/>
        <w:rPr>
          <w:rFonts w:cs="Calibri"/>
          <w:sz w:val="24"/>
          <w:szCs w:val="24"/>
        </w:rPr>
      </w:pPr>
      <w:r w:rsidRPr="00AF510E">
        <w:rPr>
          <w:rFonts w:eastAsia="Times New Roman" w:cs="Calibri"/>
          <w:color w:val="000000"/>
          <w:spacing w:val="-6"/>
          <w:sz w:val="24"/>
          <w:szCs w:val="24"/>
        </w:rPr>
        <w:lastRenderedPageBreak/>
        <w:t xml:space="preserve">- </w:t>
      </w:r>
      <w:r w:rsidRPr="00AF510E">
        <w:rPr>
          <w:rFonts w:eastAsia="Times New Roman" w:cs="Calibri"/>
          <w:color w:val="000000"/>
          <w:spacing w:val="-16"/>
          <w:sz w:val="24"/>
          <w:szCs w:val="24"/>
        </w:rPr>
        <w:t xml:space="preserve">opiekunowie powinni zachowywać dystans społeczny między sobą, w każdej przestrzeni </w:t>
      </w:r>
      <w:r w:rsidRPr="00AF510E">
        <w:rPr>
          <w:rFonts w:eastAsia="Times New Roman" w:cs="Calibri"/>
          <w:color w:val="000000"/>
          <w:spacing w:val="-10"/>
          <w:sz w:val="24"/>
          <w:szCs w:val="24"/>
        </w:rPr>
        <w:t>podmiotu, wynoszący min. 1,5 m.</w:t>
      </w:r>
    </w:p>
    <w:p w:rsidR="006423BE" w:rsidRPr="00AF510E" w:rsidRDefault="006423BE" w:rsidP="006423BE">
      <w:pPr>
        <w:spacing w:line="382" w:lineRule="exact"/>
        <w:jc w:val="both"/>
        <w:rPr>
          <w:rFonts w:cs="Calibri"/>
          <w:sz w:val="24"/>
          <w:szCs w:val="24"/>
        </w:rPr>
      </w:pPr>
      <w:r w:rsidRPr="00AF510E">
        <w:rPr>
          <w:rFonts w:eastAsia="Times New Roman" w:cs="Calibri"/>
          <w:color w:val="000000"/>
          <w:spacing w:val="-10"/>
          <w:sz w:val="24"/>
          <w:szCs w:val="24"/>
        </w:rPr>
        <w:t xml:space="preserve">-  </w:t>
      </w:r>
      <w:r>
        <w:rPr>
          <w:rFonts w:eastAsia="Times New Roman" w:cs="Calibri"/>
          <w:color w:val="000000"/>
          <w:spacing w:val="-13"/>
          <w:sz w:val="24"/>
          <w:szCs w:val="24"/>
        </w:rPr>
        <w:t>p</w:t>
      </w:r>
      <w:r w:rsidRPr="00AF510E">
        <w:rPr>
          <w:rFonts w:eastAsia="Times New Roman" w:cs="Calibri"/>
          <w:color w:val="000000"/>
          <w:spacing w:val="-13"/>
          <w:sz w:val="24"/>
          <w:szCs w:val="24"/>
        </w:rPr>
        <w:t xml:space="preserve">ersonel kuchenny nie będzie  kontaktować się z dziećmi oraz personelem opiekującym </w:t>
      </w:r>
      <w:r w:rsidRPr="00AF510E">
        <w:rPr>
          <w:rFonts w:eastAsia="Times New Roman" w:cs="Calibri"/>
          <w:color w:val="000000"/>
          <w:spacing w:val="-6"/>
          <w:sz w:val="24"/>
          <w:szCs w:val="24"/>
        </w:rPr>
        <w:t>się dziećmi.</w:t>
      </w:r>
    </w:p>
    <w:p w:rsidR="006423BE" w:rsidRPr="00AF510E" w:rsidRDefault="006423BE" w:rsidP="006423BE">
      <w:pPr>
        <w:spacing w:line="382" w:lineRule="exact"/>
        <w:jc w:val="both"/>
        <w:rPr>
          <w:rFonts w:cs="Calibri"/>
          <w:sz w:val="24"/>
          <w:szCs w:val="24"/>
        </w:rPr>
      </w:pPr>
      <w:r w:rsidRPr="00AF510E">
        <w:rPr>
          <w:rFonts w:eastAsia="Times New Roman" w:cs="Calibri"/>
          <w:color w:val="000000"/>
          <w:spacing w:val="-6"/>
          <w:sz w:val="24"/>
          <w:szCs w:val="24"/>
        </w:rPr>
        <w:t xml:space="preserve">- </w:t>
      </w:r>
      <w:r w:rsidRPr="00AF510E">
        <w:rPr>
          <w:rFonts w:eastAsia="Times New Roman" w:cs="Calibri"/>
          <w:color w:val="000000"/>
          <w:spacing w:val="-7"/>
          <w:sz w:val="24"/>
          <w:szCs w:val="24"/>
        </w:rPr>
        <w:t xml:space="preserve"> ograniczone będzie przebywanie osób trzecich w placówce do niezbędnego minimum,                                      </w:t>
      </w:r>
      <w:r w:rsidRPr="00AF510E">
        <w:rPr>
          <w:rFonts w:eastAsia="Times New Roman" w:cs="Calibri"/>
          <w:color w:val="000000"/>
          <w:spacing w:val="-5"/>
          <w:sz w:val="24"/>
          <w:szCs w:val="24"/>
        </w:rPr>
        <w:t xml:space="preserve">z zachowaniem wszelkich środków ostrożności (min. osłona ust i nosa, rękawiczki </w:t>
      </w:r>
      <w:r w:rsidRPr="00AF510E">
        <w:rPr>
          <w:rFonts w:eastAsia="Times New Roman" w:cs="Calibri"/>
          <w:color w:val="000000"/>
          <w:spacing w:val="-11"/>
          <w:sz w:val="24"/>
          <w:szCs w:val="24"/>
        </w:rPr>
        <w:t>jednorazowe lub dezynfekcja rąk, tylko osoby zdrowe).</w:t>
      </w:r>
    </w:p>
    <w:p w:rsidR="006423BE" w:rsidRPr="00AF510E" w:rsidRDefault="006423BE" w:rsidP="006423BE">
      <w:pPr>
        <w:spacing w:line="382" w:lineRule="exact"/>
        <w:jc w:val="both"/>
        <w:rPr>
          <w:rFonts w:cs="Calibri"/>
          <w:sz w:val="24"/>
          <w:szCs w:val="24"/>
        </w:rPr>
      </w:pPr>
      <w:r w:rsidRPr="00AF510E">
        <w:rPr>
          <w:rFonts w:eastAsia="Times New Roman" w:cs="Calibri"/>
          <w:color w:val="000000"/>
          <w:spacing w:val="-11"/>
          <w:sz w:val="24"/>
          <w:szCs w:val="24"/>
        </w:rPr>
        <w:t xml:space="preserve">- </w:t>
      </w:r>
      <w:r w:rsidRPr="00AF510E">
        <w:rPr>
          <w:rFonts w:eastAsia="Times New Roman" w:cs="Calibri"/>
          <w:color w:val="000000"/>
          <w:spacing w:val="-17"/>
          <w:sz w:val="24"/>
          <w:szCs w:val="24"/>
        </w:rPr>
        <w:t xml:space="preserve"> dzieci korzystają  z pobytu na świeżym powietrzu na terenie podmiotu, </w:t>
      </w:r>
      <w:r w:rsidRPr="00AF510E">
        <w:rPr>
          <w:rFonts w:eastAsia="Times New Roman" w:cs="Calibri"/>
          <w:color w:val="000000"/>
          <w:spacing w:val="-12"/>
          <w:sz w:val="24"/>
          <w:szCs w:val="24"/>
        </w:rPr>
        <w:t xml:space="preserve">przy zachowaniu możliwie maksymalnej odległości, zmianowości grup. Bez możliwości korzystania z sprzętu. </w:t>
      </w:r>
      <w:r w:rsidRPr="00AF510E">
        <w:rPr>
          <w:rFonts w:eastAsia="Times New Roman" w:cs="Calibri"/>
          <w:color w:val="000000"/>
          <w:spacing w:val="-9"/>
          <w:sz w:val="24"/>
          <w:szCs w:val="24"/>
        </w:rPr>
        <w:t>Nie będą organizowane żadne wyjścia poza teren podmiotu (np. spacer do parku).</w:t>
      </w:r>
    </w:p>
    <w:p w:rsidR="006423BE" w:rsidRPr="00AF510E" w:rsidRDefault="006423BE" w:rsidP="006423BE">
      <w:pPr>
        <w:spacing w:line="382" w:lineRule="exact"/>
        <w:jc w:val="both"/>
        <w:rPr>
          <w:rFonts w:cs="Calibri"/>
          <w:sz w:val="24"/>
          <w:szCs w:val="24"/>
        </w:rPr>
      </w:pPr>
      <w:r w:rsidRPr="00AF510E">
        <w:rPr>
          <w:rFonts w:eastAsia="Times New Roman" w:cs="Calibri"/>
          <w:color w:val="000000"/>
          <w:spacing w:val="-9"/>
          <w:sz w:val="24"/>
          <w:szCs w:val="24"/>
        </w:rPr>
        <w:t xml:space="preserve">-prowadzony będzie </w:t>
      </w:r>
      <w:r w:rsidRPr="00AF510E">
        <w:rPr>
          <w:rFonts w:eastAsia="Times New Roman" w:cs="Calibri"/>
          <w:color w:val="000000"/>
          <w:spacing w:val="8"/>
          <w:sz w:val="24"/>
          <w:szCs w:val="24"/>
        </w:rPr>
        <w:t xml:space="preserve">monitoring codziennych prac porządkowych, ze szczególnym </w:t>
      </w:r>
      <w:r w:rsidRPr="00AF510E">
        <w:rPr>
          <w:rFonts w:eastAsia="Times New Roman" w:cs="Calibri"/>
          <w:color w:val="000000"/>
          <w:spacing w:val="5"/>
          <w:sz w:val="24"/>
          <w:szCs w:val="24"/>
        </w:rPr>
        <w:t xml:space="preserve">uwzględnieniem utrzymywania w czystości ciągów komunikacyjnych, dezynfekcji </w:t>
      </w:r>
      <w:r w:rsidRPr="00AF510E">
        <w:rPr>
          <w:rFonts w:eastAsia="Times New Roman" w:cs="Calibri"/>
          <w:color w:val="000000"/>
          <w:spacing w:val="-9"/>
          <w:sz w:val="24"/>
          <w:szCs w:val="24"/>
        </w:rPr>
        <w:t xml:space="preserve">powierzchni dotykowych - poręczy, klamek I powierzchni płaskich, w tym blatów w salach </w:t>
      </w:r>
      <w:r w:rsidR="00FD50FA">
        <w:rPr>
          <w:rFonts w:eastAsia="Times New Roman" w:cs="Calibri"/>
          <w:color w:val="000000"/>
          <w:spacing w:val="-9"/>
          <w:sz w:val="24"/>
          <w:szCs w:val="24"/>
        </w:rPr>
        <w:t xml:space="preserve">                         </w:t>
      </w:r>
      <w:r w:rsidRPr="00AF510E">
        <w:rPr>
          <w:rFonts w:eastAsia="Times New Roman" w:cs="Calibri"/>
          <w:color w:val="000000"/>
          <w:spacing w:val="1"/>
          <w:sz w:val="24"/>
          <w:szCs w:val="24"/>
        </w:rPr>
        <w:t>i w pomieszczeniach spożywania posiłków, klawiatury, włączników  oraz bieżącej dezynfekcji toalet</w:t>
      </w:r>
    </w:p>
    <w:p w:rsidR="006423BE" w:rsidRPr="00AF510E" w:rsidRDefault="006423BE" w:rsidP="006423BE">
      <w:pPr>
        <w:spacing w:line="382" w:lineRule="exact"/>
        <w:jc w:val="both"/>
        <w:rPr>
          <w:rFonts w:cs="Calibri"/>
          <w:sz w:val="24"/>
          <w:szCs w:val="24"/>
        </w:rPr>
      </w:pPr>
      <w:r w:rsidRPr="00AF510E">
        <w:rPr>
          <w:rFonts w:eastAsia="Times New Roman" w:cs="Calibri"/>
          <w:color w:val="000000"/>
          <w:spacing w:val="1"/>
          <w:sz w:val="24"/>
          <w:szCs w:val="24"/>
        </w:rPr>
        <w:t>-</w:t>
      </w:r>
      <w:r>
        <w:rPr>
          <w:rFonts w:eastAsia="Times New Roman" w:cs="Calibri"/>
          <w:color w:val="2E2E2E"/>
          <w:spacing w:val="1"/>
          <w:sz w:val="24"/>
          <w:szCs w:val="24"/>
        </w:rPr>
        <w:t>o</w:t>
      </w:r>
      <w:r w:rsidRPr="00AF510E">
        <w:rPr>
          <w:rFonts w:eastAsia="Times New Roman" w:cs="Calibri"/>
          <w:color w:val="2E2E2E"/>
          <w:spacing w:val="1"/>
          <w:sz w:val="24"/>
          <w:szCs w:val="24"/>
        </w:rPr>
        <w:t>dpady wytworzone przez osoby zdrowe ( maseczki, rękawiczki) stosowane w miejscu pracy wrzucane będą do pojemnika na odpady zmieszane.</w:t>
      </w:r>
    </w:p>
    <w:p w:rsidR="006423BE" w:rsidRPr="00AF510E" w:rsidRDefault="006423BE" w:rsidP="006423BE">
      <w:pPr>
        <w:spacing w:line="0" w:lineRule="atLeast"/>
        <w:ind w:right="16"/>
        <w:jc w:val="both"/>
        <w:rPr>
          <w:rFonts w:cs="Calibri"/>
          <w:b/>
          <w:sz w:val="24"/>
        </w:rPr>
      </w:pPr>
    </w:p>
    <w:p w:rsidR="006423BE" w:rsidRPr="00AF510E" w:rsidRDefault="006423BE" w:rsidP="006423BE">
      <w:pPr>
        <w:spacing w:line="0" w:lineRule="atLeast"/>
        <w:ind w:right="16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§ 6</w:t>
      </w:r>
    </w:p>
    <w:p w:rsidR="006423BE" w:rsidRPr="00AF510E" w:rsidRDefault="006423BE" w:rsidP="006423BE">
      <w:pPr>
        <w:spacing w:line="0" w:lineRule="atLeast"/>
        <w:ind w:right="16"/>
        <w:jc w:val="center"/>
        <w:rPr>
          <w:rFonts w:cs="Calibri"/>
        </w:rPr>
      </w:pPr>
    </w:p>
    <w:p w:rsidR="006423BE" w:rsidRPr="00AF510E" w:rsidRDefault="006423BE" w:rsidP="006423BE">
      <w:pPr>
        <w:spacing w:line="43" w:lineRule="exact"/>
        <w:rPr>
          <w:rFonts w:eastAsia="Times New Roman" w:cs="Calibri"/>
          <w:b/>
          <w:sz w:val="24"/>
        </w:rPr>
      </w:pPr>
    </w:p>
    <w:p w:rsidR="006423BE" w:rsidRPr="00AF510E" w:rsidRDefault="006423BE" w:rsidP="006423BE">
      <w:pPr>
        <w:spacing w:line="0" w:lineRule="atLeast"/>
        <w:ind w:right="16"/>
        <w:jc w:val="center"/>
        <w:rPr>
          <w:rFonts w:cs="Calibri"/>
        </w:rPr>
      </w:pPr>
      <w:r w:rsidRPr="00AF510E">
        <w:rPr>
          <w:rFonts w:cs="Calibri"/>
          <w:b/>
          <w:sz w:val="24"/>
        </w:rPr>
        <w:t>PROCEDURY NA WYPADEK STWIERDZENIA PODEJRZENIA ZAKAŻENIA</w:t>
      </w:r>
    </w:p>
    <w:p w:rsidR="006423BE" w:rsidRPr="00AF510E" w:rsidRDefault="006423BE" w:rsidP="006423BE">
      <w:pPr>
        <w:spacing w:line="381" w:lineRule="exact"/>
        <w:rPr>
          <w:rFonts w:eastAsia="Times New Roman" w:cs="Calibri"/>
          <w:b/>
          <w:sz w:val="24"/>
        </w:rPr>
      </w:pPr>
    </w:p>
    <w:p w:rsidR="006423BE" w:rsidRPr="00AF510E" w:rsidRDefault="006423BE" w:rsidP="006423BE">
      <w:pPr>
        <w:numPr>
          <w:ilvl w:val="0"/>
          <w:numId w:val="8"/>
        </w:numPr>
        <w:tabs>
          <w:tab w:val="left" w:pos="424"/>
        </w:tabs>
        <w:spacing w:line="0" w:lineRule="atLeast"/>
        <w:ind w:left="424" w:hanging="424"/>
        <w:jc w:val="both"/>
        <w:rPr>
          <w:rFonts w:cs="Calibri"/>
        </w:rPr>
      </w:pPr>
      <w:r w:rsidRPr="00AF510E">
        <w:rPr>
          <w:rFonts w:cs="Calibri"/>
          <w:sz w:val="24"/>
        </w:rPr>
        <w:t xml:space="preserve">Dziecko, u którego stwierdzono podejrzenie zakażenia </w:t>
      </w:r>
      <w:proofErr w:type="spellStart"/>
      <w:r w:rsidRPr="00AF510E">
        <w:rPr>
          <w:rFonts w:cs="Calibri"/>
          <w:sz w:val="24"/>
        </w:rPr>
        <w:t>koronawirusem</w:t>
      </w:r>
      <w:proofErr w:type="spellEnd"/>
      <w:r w:rsidRPr="00AF510E">
        <w:rPr>
          <w:rFonts w:cs="Calibri"/>
          <w:sz w:val="24"/>
        </w:rPr>
        <w:t xml:space="preserve"> lub choroby</w:t>
      </w:r>
    </w:p>
    <w:p w:rsidR="006423BE" w:rsidRPr="00AF510E" w:rsidRDefault="006423BE" w:rsidP="006423BE">
      <w:pPr>
        <w:spacing w:line="45" w:lineRule="exact"/>
        <w:jc w:val="both"/>
        <w:rPr>
          <w:rFonts w:eastAsia="Times New Roman" w:cs="Calibri"/>
          <w:sz w:val="24"/>
        </w:rPr>
      </w:pPr>
    </w:p>
    <w:p w:rsidR="006423BE" w:rsidRPr="00AF510E" w:rsidRDefault="006423BE" w:rsidP="006423BE">
      <w:pPr>
        <w:spacing w:line="0" w:lineRule="atLeast"/>
        <w:ind w:left="424"/>
        <w:jc w:val="both"/>
        <w:rPr>
          <w:rFonts w:cs="Calibri"/>
        </w:rPr>
      </w:pPr>
      <w:r w:rsidRPr="00AF510E">
        <w:rPr>
          <w:rFonts w:cs="Calibri"/>
          <w:sz w:val="24"/>
        </w:rPr>
        <w:t>COVID-19 (duszności, kaszel, gorączkę):</w:t>
      </w:r>
    </w:p>
    <w:p w:rsidR="006423BE" w:rsidRPr="00AF510E" w:rsidRDefault="006423BE" w:rsidP="006423BE">
      <w:pPr>
        <w:spacing w:line="96" w:lineRule="exact"/>
        <w:jc w:val="both"/>
        <w:rPr>
          <w:rFonts w:eastAsia="Times New Roman" w:cs="Calibri"/>
          <w:sz w:val="24"/>
        </w:rPr>
      </w:pPr>
    </w:p>
    <w:p w:rsidR="006423BE" w:rsidRPr="00B709C5" w:rsidRDefault="006423BE" w:rsidP="006423BE">
      <w:pPr>
        <w:spacing w:line="252" w:lineRule="auto"/>
        <w:ind w:left="704" w:hanging="280"/>
        <w:jc w:val="both"/>
        <w:rPr>
          <w:rFonts w:cs="Calibri"/>
        </w:rPr>
      </w:pPr>
      <w:r w:rsidRPr="00AF510E">
        <w:rPr>
          <w:rFonts w:cs="Calibri"/>
          <w:sz w:val="24"/>
        </w:rPr>
        <w:t xml:space="preserve">a. pomoc nauczyciela bezzwłocznie odizolowuje do tzw. IZOLATORIUM – jednego                           z dwóch wyznaczonych pomieszczeń (najbliższego): </w:t>
      </w:r>
      <w:r w:rsidRPr="00B709C5">
        <w:rPr>
          <w:rFonts w:cs="Calibri"/>
          <w:sz w:val="24"/>
        </w:rPr>
        <w:t>salki terapeutycznej lub sali oddziału IV.</w:t>
      </w:r>
    </w:p>
    <w:p w:rsidR="006423BE" w:rsidRPr="00B709C5" w:rsidRDefault="006423BE" w:rsidP="006423BE">
      <w:pPr>
        <w:spacing w:line="80" w:lineRule="exact"/>
        <w:jc w:val="both"/>
        <w:rPr>
          <w:rFonts w:eastAsia="Times New Roman" w:cs="Calibri"/>
          <w:sz w:val="24"/>
        </w:rPr>
      </w:pPr>
    </w:p>
    <w:p w:rsidR="006423BE" w:rsidRPr="00AF510E" w:rsidRDefault="006423BE" w:rsidP="006423BE">
      <w:pPr>
        <w:numPr>
          <w:ilvl w:val="1"/>
          <w:numId w:val="9"/>
        </w:numPr>
        <w:tabs>
          <w:tab w:val="left" w:pos="704"/>
        </w:tabs>
        <w:spacing w:line="230" w:lineRule="auto"/>
        <w:ind w:left="704" w:right="20" w:hanging="276"/>
        <w:jc w:val="both"/>
        <w:rPr>
          <w:rFonts w:cs="Calibri"/>
        </w:rPr>
      </w:pPr>
      <w:r w:rsidRPr="00AF510E">
        <w:rPr>
          <w:rFonts w:cs="Calibri"/>
          <w:sz w:val="24"/>
        </w:rPr>
        <w:t>Pomoc nauczyciela bezzwłocznie zabezpiecza się w</w:t>
      </w:r>
      <w:r>
        <w:rPr>
          <w:rFonts w:cs="Calibri"/>
          <w:sz w:val="24"/>
        </w:rPr>
        <w:t xml:space="preserve"> niezbędny zestaw ochronny.</w:t>
      </w:r>
    </w:p>
    <w:p w:rsidR="006423BE" w:rsidRPr="00AF510E" w:rsidRDefault="006423BE" w:rsidP="006423BE">
      <w:pPr>
        <w:spacing w:line="48" w:lineRule="exact"/>
        <w:jc w:val="both"/>
        <w:rPr>
          <w:rFonts w:cs="Calibri"/>
          <w:sz w:val="24"/>
        </w:rPr>
      </w:pPr>
    </w:p>
    <w:p w:rsidR="006423BE" w:rsidRPr="00AF510E" w:rsidRDefault="006423BE" w:rsidP="006423BE">
      <w:pPr>
        <w:numPr>
          <w:ilvl w:val="1"/>
          <w:numId w:val="9"/>
        </w:numPr>
        <w:tabs>
          <w:tab w:val="left" w:pos="704"/>
        </w:tabs>
        <w:spacing w:line="0" w:lineRule="atLeast"/>
        <w:ind w:left="704" w:hanging="276"/>
        <w:jc w:val="both"/>
        <w:rPr>
          <w:rFonts w:cs="Calibri"/>
        </w:rPr>
      </w:pPr>
      <w:r w:rsidRPr="00AF510E">
        <w:rPr>
          <w:rFonts w:cs="Calibri"/>
          <w:sz w:val="24"/>
        </w:rPr>
        <w:t>Pomoc pozostaje z dzieckiem utrzymując min. 2 m odległości.</w:t>
      </w:r>
    </w:p>
    <w:p w:rsidR="006423BE" w:rsidRPr="00AF510E" w:rsidRDefault="006423BE" w:rsidP="006423BE">
      <w:pPr>
        <w:spacing w:line="43" w:lineRule="exact"/>
        <w:jc w:val="both"/>
        <w:rPr>
          <w:rFonts w:cs="Calibri"/>
          <w:sz w:val="24"/>
        </w:rPr>
      </w:pPr>
    </w:p>
    <w:p w:rsidR="006423BE" w:rsidRPr="00AF510E" w:rsidRDefault="006423BE" w:rsidP="006423BE">
      <w:pPr>
        <w:numPr>
          <w:ilvl w:val="1"/>
          <w:numId w:val="9"/>
        </w:numPr>
        <w:tabs>
          <w:tab w:val="left" w:pos="704"/>
        </w:tabs>
        <w:spacing w:line="0" w:lineRule="atLeast"/>
        <w:ind w:left="704" w:hanging="276"/>
        <w:jc w:val="both"/>
        <w:rPr>
          <w:rFonts w:cs="Calibri"/>
        </w:rPr>
      </w:pPr>
      <w:r w:rsidRPr="00AF510E">
        <w:rPr>
          <w:rFonts w:cs="Calibri"/>
          <w:sz w:val="24"/>
        </w:rPr>
        <w:t>Nauczyciel telefonicznie zawiadamia dyrektora o zaistniałej sytuacji.</w:t>
      </w:r>
    </w:p>
    <w:p w:rsidR="006423BE" w:rsidRPr="00AF510E" w:rsidRDefault="006423BE" w:rsidP="006423BE">
      <w:pPr>
        <w:spacing w:line="98" w:lineRule="exact"/>
        <w:jc w:val="both"/>
        <w:rPr>
          <w:rFonts w:cs="Calibri"/>
          <w:sz w:val="24"/>
        </w:rPr>
      </w:pPr>
    </w:p>
    <w:p w:rsidR="006423BE" w:rsidRPr="00AF510E" w:rsidRDefault="006423BE" w:rsidP="006423BE">
      <w:pPr>
        <w:numPr>
          <w:ilvl w:val="1"/>
          <w:numId w:val="9"/>
        </w:numPr>
        <w:tabs>
          <w:tab w:val="left" w:pos="704"/>
        </w:tabs>
        <w:spacing w:line="230" w:lineRule="auto"/>
        <w:ind w:left="704" w:right="20" w:hanging="276"/>
        <w:jc w:val="both"/>
        <w:rPr>
          <w:rFonts w:cs="Calibri"/>
        </w:rPr>
      </w:pPr>
      <w:r w:rsidRPr="00AF510E">
        <w:rPr>
          <w:rFonts w:cs="Calibri"/>
          <w:sz w:val="24"/>
        </w:rPr>
        <w:t xml:space="preserve">Dyrektor kieruje do pomocy osobę, która przystępując do działań zabezpiecza się                     </w:t>
      </w:r>
      <w:r>
        <w:rPr>
          <w:rFonts w:cs="Calibri"/>
          <w:sz w:val="24"/>
        </w:rPr>
        <w:t>również w niezbędny zestaw ochronny.</w:t>
      </w:r>
    </w:p>
    <w:p w:rsidR="006423BE" w:rsidRPr="00AF510E" w:rsidRDefault="006423BE" w:rsidP="006423BE">
      <w:pPr>
        <w:spacing w:line="98" w:lineRule="exact"/>
        <w:jc w:val="both"/>
        <w:rPr>
          <w:rFonts w:cs="Calibri"/>
          <w:sz w:val="24"/>
        </w:rPr>
      </w:pPr>
    </w:p>
    <w:p w:rsidR="006423BE" w:rsidRPr="00AF510E" w:rsidRDefault="006423BE" w:rsidP="006423BE">
      <w:pPr>
        <w:numPr>
          <w:ilvl w:val="1"/>
          <w:numId w:val="9"/>
        </w:numPr>
        <w:tabs>
          <w:tab w:val="left" w:pos="704"/>
        </w:tabs>
        <w:spacing w:line="232" w:lineRule="auto"/>
        <w:ind w:left="704" w:right="20" w:hanging="276"/>
        <w:jc w:val="both"/>
        <w:rPr>
          <w:rFonts w:cs="Calibri"/>
        </w:rPr>
      </w:pPr>
      <w:r w:rsidRPr="00AF510E">
        <w:rPr>
          <w:rFonts w:cs="Calibri"/>
          <w:sz w:val="24"/>
        </w:rPr>
        <w:t>Dyrektor zawiadamia stację sanitarno – epidemiologiczną w razie z</w:t>
      </w:r>
      <w:r>
        <w:rPr>
          <w:rFonts w:cs="Calibri"/>
          <w:sz w:val="24"/>
        </w:rPr>
        <w:t>łego stanu dziecka dzwoni na 600 801 464 lub 112 lub  najbliższy oddział zakaźny 52 325 56 00</w:t>
      </w:r>
      <w:r w:rsidRPr="00AF510E">
        <w:rPr>
          <w:rFonts w:cs="Calibri"/>
          <w:sz w:val="24"/>
        </w:rPr>
        <w:t>.</w:t>
      </w:r>
    </w:p>
    <w:p w:rsidR="006423BE" w:rsidRPr="00AF510E" w:rsidRDefault="006423BE" w:rsidP="006423BE">
      <w:pPr>
        <w:spacing w:line="45" w:lineRule="exact"/>
        <w:jc w:val="both"/>
        <w:rPr>
          <w:rFonts w:cs="Calibri"/>
          <w:sz w:val="24"/>
        </w:rPr>
      </w:pPr>
    </w:p>
    <w:p w:rsidR="006423BE" w:rsidRPr="00AF510E" w:rsidRDefault="006423BE" w:rsidP="006423BE">
      <w:pPr>
        <w:numPr>
          <w:ilvl w:val="1"/>
          <w:numId w:val="9"/>
        </w:numPr>
        <w:tabs>
          <w:tab w:val="left" w:pos="704"/>
        </w:tabs>
        <w:spacing w:line="0" w:lineRule="atLeast"/>
        <w:ind w:left="704" w:hanging="276"/>
        <w:jc w:val="both"/>
        <w:rPr>
          <w:rFonts w:cs="Calibri"/>
        </w:rPr>
      </w:pPr>
      <w:r w:rsidRPr="00AF510E">
        <w:rPr>
          <w:rFonts w:cs="Calibri"/>
          <w:sz w:val="24"/>
        </w:rPr>
        <w:t>Nauczyciel bezzwłocznie zawiadamia rodziców o zaistniałej sytuacji.</w:t>
      </w:r>
    </w:p>
    <w:p w:rsidR="006423BE" w:rsidRPr="00AF510E" w:rsidRDefault="006423BE" w:rsidP="006423BE">
      <w:pPr>
        <w:numPr>
          <w:ilvl w:val="1"/>
          <w:numId w:val="9"/>
        </w:numPr>
        <w:tabs>
          <w:tab w:val="left" w:pos="704"/>
        </w:tabs>
        <w:spacing w:line="0" w:lineRule="atLeast"/>
        <w:ind w:left="704" w:hanging="276"/>
        <w:jc w:val="both"/>
        <w:rPr>
          <w:rFonts w:cs="Calibri"/>
          <w:sz w:val="24"/>
          <w:szCs w:val="24"/>
        </w:rPr>
      </w:pPr>
      <w:r w:rsidRPr="00AF510E">
        <w:rPr>
          <w:rFonts w:cs="Calibri"/>
          <w:color w:val="2E2E2E"/>
          <w:spacing w:val="-2"/>
          <w:sz w:val="24"/>
          <w:szCs w:val="24"/>
        </w:rPr>
        <w:t xml:space="preserve">Obszar, w którym poruszało się i przebywało dziecko, należy poddać gruntownemu </w:t>
      </w:r>
      <w:r w:rsidRPr="00AF510E">
        <w:rPr>
          <w:rFonts w:cs="Calibri"/>
          <w:color w:val="2E2E2E"/>
          <w:spacing w:val="-4"/>
          <w:sz w:val="24"/>
          <w:szCs w:val="24"/>
        </w:rPr>
        <w:t xml:space="preserve">sprzątaniu, zgodnie z funkcjonującymi w podmiocie procedurami oraz zdezynfekować </w:t>
      </w:r>
      <w:r w:rsidRPr="00AF510E">
        <w:rPr>
          <w:rFonts w:cs="Calibri"/>
          <w:color w:val="2E2E2E"/>
          <w:sz w:val="24"/>
          <w:szCs w:val="24"/>
        </w:rPr>
        <w:t>powierzchnie dotykowe (klamki, poręcze, uchwyty itp.).</w:t>
      </w:r>
    </w:p>
    <w:p w:rsidR="006423BE" w:rsidRPr="00AF510E" w:rsidRDefault="006423BE" w:rsidP="006423BE">
      <w:pPr>
        <w:spacing w:line="95" w:lineRule="exact"/>
        <w:jc w:val="both"/>
        <w:rPr>
          <w:rFonts w:cs="Calibri"/>
          <w:sz w:val="24"/>
        </w:rPr>
      </w:pPr>
    </w:p>
    <w:p w:rsidR="006423BE" w:rsidRPr="00AF510E" w:rsidRDefault="006423BE" w:rsidP="006423BE">
      <w:pPr>
        <w:numPr>
          <w:ilvl w:val="0"/>
          <w:numId w:val="10"/>
        </w:numPr>
        <w:tabs>
          <w:tab w:val="left" w:pos="424"/>
        </w:tabs>
        <w:spacing w:line="228" w:lineRule="auto"/>
        <w:ind w:left="424" w:hanging="424"/>
        <w:jc w:val="both"/>
        <w:rPr>
          <w:rFonts w:cs="Calibri"/>
        </w:rPr>
      </w:pPr>
      <w:r w:rsidRPr="00AF510E">
        <w:rPr>
          <w:rFonts w:cs="Calibri"/>
          <w:sz w:val="24"/>
        </w:rPr>
        <w:t xml:space="preserve">Pracownik, u którego stwierdzono podejrzenie zakażenia </w:t>
      </w:r>
      <w:proofErr w:type="spellStart"/>
      <w:r w:rsidRPr="00AF510E">
        <w:rPr>
          <w:rFonts w:cs="Calibri"/>
          <w:sz w:val="24"/>
        </w:rPr>
        <w:t>koronawirusem</w:t>
      </w:r>
      <w:proofErr w:type="spellEnd"/>
      <w:r w:rsidRPr="00AF510E">
        <w:rPr>
          <w:rFonts w:cs="Calibri"/>
          <w:sz w:val="24"/>
        </w:rPr>
        <w:t xml:space="preserve"> lub choroby COVID-19 (duszności, kaszel, gorączkę):</w:t>
      </w:r>
    </w:p>
    <w:p w:rsidR="006423BE" w:rsidRPr="00AF510E" w:rsidRDefault="006423BE" w:rsidP="006423BE">
      <w:pPr>
        <w:spacing w:line="16" w:lineRule="exact"/>
        <w:jc w:val="both"/>
        <w:rPr>
          <w:rFonts w:cs="Calibri"/>
          <w:sz w:val="24"/>
        </w:rPr>
      </w:pPr>
    </w:p>
    <w:p w:rsidR="006423BE" w:rsidRPr="00C50B80" w:rsidRDefault="006423BE" w:rsidP="006423BE">
      <w:pPr>
        <w:numPr>
          <w:ilvl w:val="1"/>
          <w:numId w:val="10"/>
        </w:numPr>
        <w:tabs>
          <w:tab w:val="left" w:pos="704"/>
        </w:tabs>
        <w:spacing w:line="232" w:lineRule="auto"/>
        <w:ind w:left="704" w:right="20" w:hanging="276"/>
        <w:jc w:val="both"/>
        <w:rPr>
          <w:rFonts w:cs="Calibri"/>
        </w:rPr>
      </w:pPr>
      <w:r w:rsidRPr="00AF510E">
        <w:rPr>
          <w:rFonts w:cs="Calibri"/>
          <w:sz w:val="24"/>
        </w:rPr>
        <w:t xml:space="preserve">Zgłasza fakt dyrektorowi i bezzwłocznie udaje się do wyznaczonego pomieszczenia: </w:t>
      </w:r>
      <w:r w:rsidRPr="00C50B80">
        <w:rPr>
          <w:rFonts w:cs="Calibri"/>
          <w:sz w:val="24"/>
        </w:rPr>
        <w:t>salki terapeutycznej  lub sali oddziału IV.</w:t>
      </w:r>
    </w:p>
    <w:p w:rsidR="006423BE" w:rsidRPr="00AF510E" w:rsidRDefault="006423BE" w:rsidP="006423BE">
      <w:pPr>
        <w:spacing w:line="98" w:lineRule="exact"/>
        <w:jc w:val="both"/>
        <w:rPr>
          <w:rFonts w:cs="Calibri"/>
          <w:sz w:val="24"/>
        </w:rPr>
      </w:pPr>
    </w:p>
    <w:p w:rsidR="006423BE" w:rsidRPr="00AF510E" w:rsidRDefault="006423BE" w:rsidP="006423BE">
      <w:pPr>
        <w:numPr>
          <w:ilvl w:val="1"/>
          <w:numId w:val="10"/>
        </w:numPr>
        <w:tabs>
          <w:tab w:val="left" w:pos="704"/>
        </w:tabs>
        <w:spacing w:line="230" w:lineRule="auto"/>
        <w:ind w:left="704" w:hanging="276"/>
        <w:jc w:val="both"/>
        <w:rPr>
          <w:rFonts w:cs="Calibri"/>
        </w:rPr>
      </w:pPr>
      <w:r w:rsidRPr="00AF510E">
        <w:rPr>
          <w:rFonts w:cs="Calibri"/>
          <w:sz w:val="24"/>
        </w:rPr>
        <w:t xml:space="preserve">Dyrektor kieruje do pomocy osobę, która przystępując do działań zabezpiecza się </w:t>
      </w:r>
      <w:r w:rsidR="00FD50FA">
        <w:rPr>
          <w:rFonts w:cs="Calibri"/>
          <w:sz w:val="24"/>
        </w:rPr>
        <w:t xml:space="preserve">              </w:t>
      </w:r>
      <w:r w:rsidRPr="00AF510E">
        <w:rPr>
          <w:rFonts w:cs="Calibri"/>
          <w:sz w:val="24"/>
        </w:rPr>
        <w:t>w</w:t>
      </w:r>
      <w:r>
        <w:rPr>
          <w:rFonts w:cs="Calibri"/>
          <w:sz w:val="24"/>
        </w:rPr>
        <w:t xml:space="preserve"> niezbędny zestaw ochronny.</w:t>
      </w:r>
    </w:p>
    <w:p w:rsidR="006423BE" w:rsidRPr="00AF510E" w:rsidRDefault="006423BE" w:rsidP="006423BE">
      <w:pPr>
        <w:spacing w:line="100" w:lineRule="exact"/>
        <w:jc w:val="both"/>
        <w:rPr>
          <w:rFonts w:cs="Calibri"/>
          <w:sz w:val="24"/>
        </w:rPr>
      </w:pPr>
    </w:p>
    <w:p w:rsidR="006423BE" w:rsidRPr="00AF510E" w:rsidRDefault="006423BE" w:rsidP="006423BE">
      <w:pPr>
        <w:numPr>
          <w:ilvl w:val="1"/>
          <w:numId w:val="10"/>
        </w:numPr>
        <w:tabs>
          <w:tab w:val="left" w:pos="704"/>
        </w:tabs>
        <w:spacing w:line="230" w:lineRule="auto"/>
        <w:ind w:left="704" w:right="20" w:hanging="276"/>
        <w:jc w:val="both"/>
        <w:rPr>
          <w:rFonts w:cs="Calibri"/>
        </w:rPr>
      </w:pPr>
      <w:r w:rsidRPr="00AF510E">
        <w:rPr>
          <w:rFonts w:cs="Calibri"/>
          <w:sz w:val="24"/>
        </w:rPr>
        <w:t>Dyrektor bezzwłocznie zawiadamia odpowiednie służy, które podejmują dalsze kroki bezpieczeństwa.</w:t>
      </w:r>
    </w:p>
    <w:p w:rsidR="006423BE" w:rsidRPr="00AF510E" w:rsidRDefault="006423BE" w:rsidP="006423BE">
      <w:pPr>
        <w:numPr>
          <w:ilvl w:val="1"/>
          <w:numId w:val="10"/>
        </w:numPr>
        <w:tabs>
          <w:tab w:val="left" w:pos="704"/>
        </w:tabs>
        <w:spacing w:line="230" w:lineRule="auto"/>
        <w:ind w:left="704" w:right="20" w:hanging="276"/>
        <w:jc w:val="both"/>
        <w:rPr>
          <w:rFonts w:cs="Calibri"/>
          <w:sz w:val="24"/>
          <w:szCs w:val="24"/>
        </w:rPr>
      </w:pPr>
      <w:r w:rsidRPr="00AF510E">
        <w:rPr>
          <w:rFonts w:cs="Calibri"/>
          <w:color w:val="2E2E2E"/>
          <w:spacing w:val="-2"/>
          <w:sz w:val="24"/>
          <w:szCs w:val="24"/>
        </w:rPr>
        <w:t xml:space="preserve">Obszar, w którym poruszał się i przebywał pracownik, należy poddać gruntownemu </w:t>
      </w:r>
      <w:r w:rsidRPr="00AF510E">
        <w:rPr>
          <w:rFonts w:cs="Calibri"/>
          <w:color w:val="2E2E2E"/>
          <w:spacing w:val="-4"/>
          <w:sz w:val="24"/>
          <w:szCs w:val="24"/>
        </w:rPr>
        <w:t xml:space="preserve">sprzątaniu, zgodnie z funkcjonującymi w podmiocie procedurami oraz zdezynfekować </w:t>
      </w:r>
      <w:r w:rsidRPr="00AF510E">
        <w:rPr>
          <w:rFonts w:cs="Calibri"/>
          <w:color w:val="2E2E2E"/>
          <w:sz w:val="24"/>
          <w:szCs w:val="24"/>
        </w:rPr>
        <w:t>powierzchnie dotykowe (klamki, poręcze, uchwyty itp.).</w:t>
      </w:r>
    </w:p>
    <w:p w:rsidR="006423BE" w:rsidRPr="00AF510E" w:rsidRDefault="006423BE" w:rsidP="006423BE">
      <w:pPr>
        <w:numPr>
          <w:ilvl w:val="1"/>
          <w:numId w:val="10"/>
        </w:numPr>
        <w:tabs>
          <w:tab w:val="left" w:pos="704"/>
        </w:tabs>
        <w:spacing w:line="230" w:lineRule="auto"/>
        <w:ind w:left="704" w:right="20" w:hanging="276"/>
        <w:jc w:val="both"/>
        <w:rPr>
          <w:rFonts w:cs="Calibri"/>
          <w:sz w:val="24"/>
          <w:szCs w:val="24"/>
        </w:rPr>
      </w:pPr>
      <w:r w:rsidRPr="00AF510E">
        <w:rPr>
          <w:rFonts w:cs="Calibri"/>
          <w:color w:val="2E2E2E"/>
          <w:spacing w:val="-4"/>
          <w:sz w:val="24"/>
          <w:szCs w:val="24"/>
        </w:rPr>
        <w:lastRenderedPageBreak/>
        <w:t xml:space="preserve">W przypadku wystąpienia u pracownika będącego na stanowisku pracy niepokojących </w:t>
      </w:r>
      <w:r w:rsidRPr="00AF510E">
        <w:rPr>
          <w:rFonts w:cs="Calibri"/>
          <w:color w:val="2E2E2E"/>
          <w:spacing w:val="-1"/>
          <w:sz w:val="24"/>
          <w:szCs w:val="24"/>
        </w:rPr>
        <w:t xml:space="preserve">objawów sugerujących zakażenie </w:t>
      </w:r>
      <w:proofErr w:type="spellStart"/>
      <w:r w:rsidRPr="00AF510E">
        <w:rPr>
          <w:rFonts w:cs="Calibri"/>
          <w:color w:val="2E2E2E"/>
          <w:spacing w:val="-1"/>
          <w:sz w:val="24"/>
          <w:szCs w:val="24"/>
        </w:rPr>
        <w:t>koronawirusem</w:t>
      </w:r>
      <w:proofErr w:type="spellEnd"/>
      <w:r>
        <w:rPr>
          <w:rFonts w:cs="Calibri"/>
          <w:color w:val="2E2E2E"/>
          <w:spacing w:val="-1"/>
          <w:sz w:val="24"/>
          <w:szCs w:val="24"/>
        </w:rPr>
        <w:t>,</w:t>
      </w:r>
      <w:r w:rsidRPr="00AF510E">
        <w:rPr>
          <w:rFonts w:cs="Calibri"/>
          <w:color w:val="2E2E2E"/>
          <w:spacing w:val="-1"/>
          <w:sz w:val="24"/>
          <w:szCs w:val="24"/>
        </w:rPr>
        <w:t xml:space="preserve"> będzie </w:t>
      </w:r>
      <w:r w:rsidRPr="00AF510E">
        <w:rPr>
          <w:rFonts w:cs="Calibri"/>
          <w:color w:val="2E2E2E"/>
          <w:spacing w:val="-3"/>
          <w:sz w:val="24"/>
          <w:szCs w:val="24"/>
        </w:rPr>
        <w:t xml:space="preserve"> wstrzymane  przyjmowanie kolejnych grup dzieci, zostanie powiadomiona właściwa </w:t>
      </w:r>
      <w:r w:rsidRPr="00AF510E">
        <w:rPr>
          <w:rFonts w:cs="Calibri"/>
          <w:color w:val="2E2E2E"/>
          <w:spacing w:val="1"/>
          <w:sz w:val="24"/>
          <w:szCs w:val="24"/>
        </w:rPr>
        <w:t xml:space="preserve">miejscowo powiatowa stacja sanitarno-epidemiologiczna i będziemy stosować się ściśle do </w:t>
      </w:r>
      <w:r w:rsidRPr="00AF510E">
        <w:rPr>
          <w:rFonts w:cs="Calibri"/>
          <w:color w:val="2E2E2E"/>
          <w:sz w:val="24"/>
          <w:szCs w:val="24"/>
        </w:rPr>
        <w:t>wydawanych instrukcji i poleceń.</w:t>
      </w:r>
    </w:p>
    <w:p w:rsidR="006423BE" w:rsidRPr="006774CC" w:rsidRDefault="006423BE" w:rsidP="006423BE">
      <w:pPr>
        <w:numPr>
          <w:ilvl w:val="1"/>
          <w:numId w:val="10"/>
        </w:numPr>
        <w:tabs>
          <w:tab w:val="left" w:pos="704"/>
        </w:tabs>
        <w:spacing w:line="230" w:lineRule="auto"/>
        <w:ind w:left="704" w:right="20" w:hanging="276"/>
        <w:jc w:val="both"/>
        <w:rPr>
          <w:rFonts w:cs="Calibri"/>
          <w:sz w:val="24"/>
          <w:szCs w:val="24"/>
        </w:rPr>
      </w:pPr>
      <w:r w:rsidRPr="00AF510E">
        <w:rPr>
          <w:rFonts w:cs="Calibri"/>
          <w:color w:val="2E2E2E"/>
          <w:spacing w:val="3"/>
          <w:sz w:val="24"/>
          <w:szCs w:val="24"/>
        </w:rPr>
        <w:t xml:space="preserve">Niezbędne numery </w:t>
      </w:r>
      <w:r w:rsidRPr="00AF510E">
        <w:rPr>
          <w:rFonts w:cs="Calibri"/>
          <w:color w:val="2E2E2E"/>
          <w:sz w:val="24"/>
          <w:szCs w:val="24"/>
        </w:rPr>
        <w:t xml:space="preserve"> telefonów, w tym stacji sanitarno-epidemiologicznej, służb medycznych umieszczone będą w widocznym miejscu.</w:t>
      </w:r>
    </w:p>
    <w:p w:rsidR="006423BE" w:rsidRDefault="006423BE" w:rsidP="006423BE">
      <w:pPr>
        <w:tabs>
          <w:tab w:val="left" w:pos="704"/>
        </w:tabs>
        <w:spacing w:line="230" w:lineRule="auto"/>
        <w:ind w:right="20"/>
        <w:jc w:val="both"/>
        <w:rPr>
          <w:rFonts w:cs="Calibri"/>
          <w:color w:val="2E2E2E"/>
          <w:sz w:val="24"/>
          <w:szCs w:val="24"/>
        </w:rPr>
      </w:pPr>
    </w:p>
    <w:p w:rsidR="006423BE" w:rsidRPr="00095063" w:rsidRDefault="006423BE" w:rsidP="006423BE">
      <w:pPr>
        <w:numPr>
          <w:ilvl w:val="3"/>
          <w:numId w:val="11"/>
        </w:numPr>
        <w:tabs>
          <w:tab w:val="left" w:pos="4564"/>
        </w:tabs>
        <w:spacing w:line="0" w:lineRule="atLeast"/>
        <w:ind w:left="4564" w:hanging="176"/>
      </w:pPr>
      <w:r>
        <w:rPr>
          <w:b/>
          <w:sz w:val="24"/>
        </w:rPr>
        <w:t>7</w:t>
      </w:r>
    </w:p>
    <w:p w:rsidR="006423BE" w:rsidRDefault="006423BE" w:rsidP="006423BE">
      <w:pPr>
        <w:tabs>
          <w:tab w:val="left" w:pos="4564"/>
        </w:tabs>
        <w:spacing w:line="0" w:lineRule="atLeast"/>
        <w:ind w:left="4564"/>
      </w:pPr>
    </w:p>
    <w:p w:rsidR="006423BE" w:rsidRDefault="006423BE" w:rsidP="006423BE">
      <w:pPr>
        <w:spacing w:line="45" w:lineRule="exact"/>
        <w:rPr>
          <w:b/>
          <w:sz w:val="24"/>
        </w:rPr>
      </w:pPr>
    </w:p>
    <w:p w:rsidR="006423BE" w:rsidRDefault="006423BE" w:rsidP="006423BE">
      <w:pPr>
        <w:spacing w:line="0" w:lineRule="atLeast"/>
        <w:ind w:left="3104"/>
      </w:pPr>
      <w:r>
        <w:rPr>
          <w:b/>
          <w:sz w:val="24"/>
        </w:rPr>
        <w:t>POSTANOWIENIA KOŃCOWE</w:t>
      </w:r>
    </w:p>
    <w:p w:rsidR="006423BE" w:rsidRDefault="006423BE" w:rsidP="006423BE">
      <w:pPr>
        <w:spacing w:line="381" w:lineRule="exact"/>
        <w:jc w:val="both"/>
        <w:rPr>
          <w:b/>
          <w:sz w:val="24"/>
        </w:rPr>
      </w:pPr>
    </w:p>
    <w:p w:rsidR="006423BE" w:rsidRDefault="006423BE" w:rsidP="006423BE">
      <w:pPr>
        <w:numPr>
          <w:ilvl w:val="0"/>
          <w:numId w:val="11"/>
        </w:numPr>
        <w:tabs>
          <w:tab w:val="left" w:pos="384"/>
        </w:tabs>
        <w:spacing w:line="0" w:lineRule="atLeast"/>
        <w:ind w:left="384" w:hanging="384"/>
        <w:jc w:val="both"/>
      </w:pPr>
      <w:r>
        <w:rPr>
          <w:sz w:val="24"/>
        </w:rPr>
        <w:t>Procedury bezpieczeństwa wchodzą w życie z dniem podpisania przez dyrektora.</w:t>
      </w:r>
    </w:p>
    <w:p w:rsidR="006423BE" w:rsidRDefault="006423BE" w:rsidP="006423BE">
      <w:pPr>
        <w:spacing w:line="43" w:lineRule="exact"/>
        <w:jc w:val="both"/>
        <w:rPr>
          <w:sz w:val="24"/>
        </w:rPr>
      </w:pPr>
    </w:p>
    <w:p w:rsidR="006423BE" w:rsidRDefault="006423BE" w:rsidP="006423BE">
      <w:pPr>
        <w:numPr>
          <w:ilvl w:val="0"/>
          <w:numId w:val="11"/>
        </w:numPr>
        <w:tabs>
          <w:tab w:val="left" w:pos="384"/>
        </w:tabs>
        <w:spacing w:line="0" w:lineRule="atLeast"/>
        <w:ind w:left="384" w:hanging="384"/>
        <w:jc w:val="both"/>
      </w:pPr>
      <w:r>
        <w:rPr>
          <w:sz w:val="24"/>
        </w:rPr>
        <w:t>Procedury obowiązują do odwołania.</w:t>
      </w:r>
    </w:p>
    <w:p w:rsidR="006423BE" w:rsidRDefault="006423BE" w:rsidP="006423BE">
      <w:pPr>
        <w:spacing w:line="43" w:lineRule="exact"/>
        <w:jc w:val="both"/>
        <w:rPr>
          <w:sz w:val="24"/>
        </w:rPr>
      </w:pPr>
    </w:p>
    <w:p w:rsidR="006423BE" w:rsidRDefault="006423BE" w:rsidP="006423BE">
      <w:pPr>
        <w:numPr>
          <w:ilvl w:val="0"/>
          <w:numId w:val="11"/>
        </w:numPr>
        <w:tabs>
          <w:tab w:val="left" w:pos="384"/>
        </w:tabs>
        <w:spacing w:line="0" w:lineRule="atLeast"/>
        <w:ind w:left="384" w:hanging="384"/>
        <w:jc w:val="both"/>
      </w:pPr>
      <w:r>
        <w:rPr>
          <w:sz w:val="24"/>
        </w:rPr>
        <w:t>Procedury zostaną uruchomione przez dyrektora z chwilą, gdy:</w:t>
      </w:r>
    </w:p>
    <w:p w:rsidR="006423BE" w:rsidRDefault="006423BE" w:rsidP="006423BE">
      <w:pPr>
        <w:spacing w:line="45" w:lineRule="exact"/>
        <w:jc w:val="both"/>
        <w:rPr>
          <w:sz w:val="24"/>
        </w:rPr>
      </w:pPr>
    </w:p>
    <w:p w:rsidR="006423BE" w:rsidRDefault="006423BE" w:rsidP="006423BE">
      <w:pPr>
        <w:numPr>
          <w:ilvl w:val="1"/>
          <w:numId w:val="11"/>
        </w:numPr>
        <w:tabs>
          <w:tab w:val="left" w:pos="704"/>
        </w:tabs>
        <w:spacing w:line="0" w:lineRule="atLeast"/>
        <w:ind w:left="704" w:hanging="276"/>
        <w:jc w:val="both"/>
      </w:pPr>
      <w:r>
        <w:rPr>
          <w:sz w:val="24"/>
        </w:rPr>
        <w:t>Organ prowadzący:</w:t>
      </w:r>
    </w:p>
    <w:p w:rsidR="006423BE" w:rsidRDefault="006423BE" w:rsidP="006423BE">
      <w:pPr>
        <w:spacing w:line="43" w:lineRule="exact"/>
        <w:jc w:val="both"/>
        <w:rPr>
          <w:sz w:val="24"/>
        </w:rPr>
      </w:pPr>
    </w:p>
    <w:p w:rsidR="006423BE" w:rsidRDefault="006423BE" w:rsidP="006423BE">
      <w:pPr>
        <w:numPr>
          <w:ilvl w:val="2"/>
          <w:numId w:val="11"/>
        </w:numPr>
        <w:tabs>
          <w:tab w:val="clear" w:pos="540"/>
          <w:tab w:val="num" w:pos="0"/>
          <w:tab w:val="left" w:pos="1104"/>
        </w:tabs>
        <w:spacing w:line="0" w:lineRule="atLeast"/>
        <w:ind w:left="1104" w:hanging="352"/>
        <w:jc w:val="both"/>
      </w:pPr>
      <w:r w:rsidRPr="00C50B80">
        <w:rPr>
          <w:sz w:val="24"/>
        </w:rPr>
        <w:t>Zapewni środki higieniczne</w:t>
      </w:r>
      <w:r w:rsidR="00FD50FA">
        <w:rPr>
          <w:sz w:val="24"/>
        </w:rPr>
        <w:t xml:space="preserve"> </w:t>
      </w:r>
      <w:r>
        <w:rPr>
          <w:sz w:val="24"/>
        </w:rPr>
        <w:t>potrzebne do bieżącego funkcjonowania placówki.</w:t>
      </w:r>
    </w:p>
    <w:p w:rsidR="006423BE" w:rsidRDefault="006423BE" w:rsidP="006423BE">
      <w:pPr>
        <w:spacing w:line="95" w:lineRule="exact"/>
        <w:jc w:val="both"/>
        <w:rPr>
          <w:sz w:val="24"/>
        </w:rPr>
      </w:pPr>
    </w:p>
    <w:p w:rsidR="006423BE" w:rsidRPr="00C50B80" w:rsidRDefault="006423BE" w:rsidP="006423BE">
      <w:pPr>
        <w:numPr>
          <w:ilvl w:val="2"/>
          <w:numId w:val="11"/>
        </w:numPr>
        <w:tabs>
          <w:tab w:val="clear" w:pos="540"/>
          <w:tab w:val="num" w:pos="0"/>
          <w:tab w:val="left" w:pos="1104"/>
        </w:tabs>
        <w:spacing w:line="252" w:lineRule="auto"/>
        <w:ind w:left="1104" w:hanging="352"/>
        <w:jc w:val="both"/>
      </w:pPr>
      <w:r w:rsidRPr="00C50B80">
        <w:rPr>
          <w:sz w:val="24"/>
        </w:rPr>
        <w:t>Zaopatrzy pracowników w indywidualne środki ochrony osobistej: niezbędny zestaw ochronny.</w:t>
      </w:r>
    </w:p>
    <w:p w:rsidR="006423BE" w:rsidRDefault="006423BE" w:rsidP="006423BE">
      <w:pPr>
        <w:spacing w:line="0" w:lineRule="atLeast"/>
        <w:ind w:right="-39"/>
        <w:jc w:val="center"/>
        <w:rPr>
          <w:b/>
          <w:sz w:val="22"/>
        </w:rPr>
      </w:pPr>
    </w:p>
    <w:p w:rsidR="006423BE" w:rsidRDefault="006423BE" w:rsidP="006423BE">
      <w:pPr>
        <w:spacing w:line="0" w:lineRule="atLeast"/>
        <w:ind w:right="-39"/>
        <w:jc w:val="center"/>
        <w:rPr>
          <w:b/>
          <w:sz w:val="22"/>
        </w:rPr>
      </w:pPr>
    </w:p>
    <w:p w:rsidR="00AE177D" w:rsidRDefault="00AE177D"/>
    <w:sectPr w:rsidR="00AE177D" w:rsidSect="006423BE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name w:val="WW8Num18"/>
    <w:lvl w:ilvl="0"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sz w:val="24"/>
      </w:rPr>
    </w:lvl>
    <w:lvl w:ilvl="1">
      <w:start w:val="1"/>
      <w:numFmt w:val="bullet"/>
      <w:lvlText w:val="§"/>
      <w:lvlJc w:val="left"/>
      <w:pPr>
        <w:tabs>
          <w:tab w:val="num" w:pos="5400"/>
        </w:tabs>
        <w:ind w:left="5400" w:firstLine="0"/>
      </w:pPr>
      <w:rPr>
        <w:rFonts w:ascii="Liberation Serif" w:hAnsi="Liberation Serif" w:cs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">
    <w:nsid w:val="00000012"/>
    <w:multiLevelType w:val="singleLevel"/>
    <w:tmpl w:val="00000012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4"/>
      </w:rPr>
    </w:lvl>
  </w:abstractNum>
  <w:abstractNum w:abstractNumId="2">
    <w:nsid w:val="00000013"/>
    <w:multiLevelType w:val="singleLevel"/>
    <w:tmpl w:val="00000013"/>
    <w:name w:val="WW8Num20"/>
    <w:lvl w:ilvl="0">
      <w:start w:val="2"/>
      <w:numFmt w:val="lowerLetter"/>
      <w:lvlText w:val="%1."/>
      <w:lvlJc w:val="left"/>
      <w:pPr>
        <w:tabs>
          <w:tab w:val="num" w:pos="0"/>
        </w:tabs>
        <w:ind w:left="0" w:firstLine="0"/>
      </w:pPr>
      <w:rPr>
        <w:sz w:val="24"/>
      </w:rPr>
    </w:lvl>
  </w:abstractNum>
  <w:abstractNum w:abstractNumId="3">
    <w:nsid w:val="00000014"/>
    <w:multiLevelType w:val="singleLevel"/>
    <w:tmpl w:val="00000014"/>
    <w:name w:val="WW8Num21"/>
    <w:lvl w:ilvl="0">
      <w:start w:val="3"/>
      <w:numFmt w:val="lowerLetter"/>
      <w:lvlText w:val="%1."/>
      <w:lvlJc w:val="left"/>
      <w:pPr>
        <w:tabs>
          <w:tab w:val="num" w:pos="0"/>
        </w:tabs>
        <w:ind w:left="0" w:firstLine="0"/>
      </w:pPr>
      <w:rPr>
        <w:sz w:val="24"/>
      </w:rPr>
    </w:lvl>
  </w:abstractNum>
  <w:abstractNum w:abstractNumId="4">
    <w:nsid w:val="00000015"/>
    <w:multiLevelType w:val="multilevel"/>
    <w:tmpl w:val="00000015"/>
    <w:name w:val="WW8Num22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  <w:lvl w:ilvl="1">
      <w:start w:val="26"/>
      <w:numFmt w:val="lowerLetter"/>
      <w:lvlText w:val="%2"/>
      <w:lvlJc w:val="left"/>
      <w:pPr>
        <w:tabs>
          <w:tab w:val="num" w:pos="0"/>
        </w:tabs>
        <w:ind w:left="0" w:firstLine="0"/>
      </w:pPr>
      <w:rPr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5">
    <w:nsid w:val="00000016"/>
    <w:multiLevelType w:val="multilevel"/>
    <w:tmpl w:val="00000016"/>
    <w:name w:val="WW8Num23"/>
    <w:lvl w:ilvl="0">
      <w:start w:val="2"/>
      <w:numFmt w:val="lowerLetter"/>
      <w:lvlText w:val="%1."/>
      <w:lvlJc w:val="left"/>
      <w:pPr>
        <w:tabs>
          <w:tab w:val="num" w:pos="0"/>
        </w:tabs>
        <w:ind w:left="0" w:firstLine="0"/>
      </w:pPr>
      <w:rPr>
        <w:sz w:val="24"/>
      </w:rPr>
    </w:lvl>
    <w:lvl w:ilvl="1">
      <w:start w:val="23"/>
      <w:numFmt w:val="lowerLetter"/>
      <w:lvlText w:val="%2"/>
      <w:lvlJc w:val="left"/>
      <w:pPr>
        <w:tabs>
          <w:tab w:val="num" w:pos="0"/>
        </w:tabs>
        <w:ind w:left="0" w:firstLine="0"/>
      </w:pPr>
      <w:rPr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6">
    <w:nsid w:val="00000018"/>
    <w:multiLevelType w:val="singleLevel"/>
    <w:tmpl w:val="00000018"/>
    <w:name w:val="WW8Num25"/>
    <w:lvl w:ilvl="0">
      <w:start w:val="4"/>
      <w:numFmt w:val="lowerLetter"/>
      <w:lvlText w:val="%1."/>
      <w:lvlJc w:val="left"/>
      <w:pPr>
        <w:tabs>
          <w:tab w:val="num" w:pos="90"/>
        </w:tabs>
        <w:ind w:left="90" w:firstLine="0"/>
      </w:pPr>
      <w:rPr>
        <w:sz w:val="24"/>
      </w:rPr>
    </w:lvl>
  </w:abstractNum>
  <w:abstractNum w:abstractNumId="7">
    <w:nsid w:val="0000001A"/>
    <w:multiLevelType w:val="single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4"/>
      </w:rPr>
    </w:lvl>
  </w:abstractNum>
  <w:abstractNum w:abstractNumId="8">
    <w:nsid w:val="0000001B"/>
    <w:multiLevelType w:val="multilevel"/>
    <w:tmpl w:val="0000001B"/>
    <w:name w:val="WW8Num29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2"/>
      <w:numFmt w:val="lowerLetter"/>
      <w:lvlText w:val="%2."/>
      <w:lvlJc w:val="left"/>
      <w:pPr>
        <w:tabs>
          <w:tab w:val="num" w:pos="0"/>
        </w:tabs>
        <w:ind w:left="0" w:firstLine="0"/>
      </w:pPr>
      <w:rPr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9">
    <w:nsid w:val="0000001C"/>
    <w:multiLevelType w:val="multilevel"/>
    <w:tmpl w:val="0000001C"/>
    <w:name w:val="WW8Num3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0">
    <w:nsid w:val="0000001D"/>
    <w:multiLevelType w:val="multilevel"/>
    <w:tmpl w:val="0000001D"/>
    <w:name w:val="WW8Num31"/>
    <w:lvl w:ilvl="0"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sz w:val="24"/>
      </w:rPr>
    </w:lvl>
    <w:lvl w:ilvl="2">
      <w:start w:val="1"/>
      <w:numFmt w:val="lowerLetter"/>
      <w:lvlText w:val="%3."/>
      <w:lvlJc w:val="left"/>
      <w:pPr>
        <w:tabs>
          <w:tab w:val="num" w:pos="540"/>
        </w:tabs>
        <w:ind w:left="540" w:firstLine="0"/>
      </w:pPr>
      <w:rPr>
        <w:sz w:val="24"/>
      </w:rPr>
    </w:lvl>
    <w:lvl w:ilvl="3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6423BE"/>
    <w:rsid w:val="006423BE"/>
    <w:rsid w:val="00AE177D"/>
    <w:rsid w:val="00E965A8"/>
    <w:rsid w:val="00FD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3BE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23BE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1287</Words>
  <Characters>7726</Characters>
  <Application>Microsoft Office Word</Application>
  <DocSecurity>0</DocSecurity>
  <Lines>64</Lines>
  <Paragraphs>17</Paragraphs>
  <ScaleCrop>false</ScaleCrop>
  <Company/>
  <LinksUpToDate>false</LinksUpToDate>
  <CharactersWithSpaces>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2020-05-21T08:49:00Z</dcterms:created>
  <dcterms:modified xsi:type="dcterms:W3CDTF">2020-05-21T08:58:00Z</dcterms:modified>
</cp:coreProperties>
</file>